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horzAnchor="margin" w:tblpXSpec="center" w:tblpY="466"/>
        <w:tblOverlap w:val="never"/>
        <w:tblW w:w="9639" w:type="dxa"/>
        <w:tblLayout w:type="fixed"/>
        <w:tblLook w:val="04A0" w:firstRow="1" w:lastRow="0" w:firstColumn="1" w:lastColumn="0" w:noHBand="0" w:noVBand="1"/>
        <w:tblCaption w:val="Sidhuvud"/>
      </w:tblPr>
      <w:tblGrid>
        <w:gridCol w:w="5103"/>
        <w:gridCol w:w="2693"/>
        <w:gridCol w:w="1843"/>
      </w:tblGrid>
      <w:tr w:rsidR="00F315C0" w14:paraId="31D9328E" w14:textId="77777777" w:rsidTr="00F84407">
        <w:trPr>
          <w:trHeight w:hRule="exact" w:val="1985"/>
        </w:trPr>
        <w:tc>
          <w:tcPr>
            <w:tcW w:w="5103" w:type="dxa"/>
            <w:tcBorders>
              <w:top w:val="nil"/>
              <w:left w:val="nil"/>
              <w:bottom w:val="nil"/>
              <w:right w:val="nil"/>
            </w:tcBorders>
            <w:hideMark/>
          </w:tcPr>
          <w:p w14:paraId="5EA747E7" w14:textId="77777777" w:rsidR="00F84407" w:rsidRPr="00DF3852" w:rsidRDefault="00E37DFC" w:rsidP="00F84407">
            <w:pPr>
              <w:pStyle w:val="SidhuvudtextLST"/>
            </w:pPr>
            <w:r>
              <w:rPr>
                <w:noProof/>
              </w:rPr>
              <w:drawing>
                <wp:inline distT="0" distB="0" distL="0" distR="0" wp14:anchorId="1667070D" wp14:editId="09864C1A">
                  <wp:extent cx="1792605" cy="82042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688348726" name="Bildobjekt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820420"/>
                          </a:xfrm>
                          <a:prstGeom prst="rect">
                            <a:avLst/>
                          </a:prstGeom>
                        </pic:spPr>
                      </pic:pic>
                    </a:graphicData>
                  </a:graphic>
                </wp:inline>
              </w:drawing>
            </w:r>
          </w:p>
        </w:tc>
        <w:tc>
          <w:tcPr>
            <w:tcW w:w="2693" w:type="dxa"/>
            <w:tcBorders>
              <w:top w:val="nil"/>
              <w:left w:val="nil"/>
              <w:bottom w:val="nil"/>
              <w:right w:val="nil"/>
            </w:tcBorders>
          </w:tcPr>
          <w:p w14:paraId="527E612D" w14:textId="77777777" w:rsidR="00F84407" w:rsidRPr="001F1AC7" w:rsidRDefault="00E37DFC" w:rsidP="00F84407">
            <w:pPr>
              <w:pStyle w:val="SidhuvudtextLST"/>
              <w:spacing w:after="120"/>
            </w:pPr>
            <w:bookmarkStart w:id="0" w:name="DocType"/>
            <w:r>
              <w:t>Blankett</w:t>
            </w:r>
            <w:r w:rsidR="001F1AC7" w:rsidRPr="001F1AC7">
              <w:t xml:space="preserve"> </w:t>
            </w:r>
          </w:p>
          <w:bookmarkEnd w:id="0"/>
          <w:p w14:paraId="5562E9A4" w14:textId="44E2E12D" w:rsidR="00F84407" w:rsidRPr="002D449B" w:rsidRDefault="004B4469" w:rsidP="00F84407">
            <w:pPr>
              <w:pStyle w:val="SidhuvudtextLST"/>
              <w:rPr>
                <w:lang w:val="en-US"/>
              </w:rPr>
            </w:pPr>
            <w:r>
              <w:t>Version 1</w:t>
            </w:r>
          </w:p>
          <w:p w14:paraId="4EAA20CE" w14:textId="5CC8917A" w:rsidR="00F84407" w:rsidRPr="002D449B" w:rsidRDefault="004B4469" w:rsidP="00F84407">
            <w:pPr>
              <w:pStyle w:val="SidhuvudtextLST"/>
            </w:pPr>
            <w:bookmarkStart w:id="1" w:name="Datum"/>
            <w:r>
              <w:t>2022-</w:t>
            </w:r>
            <w:r w:rsidR="003970E6">
              <w:t>06-15</w:t>
            </w:r>
          </w:p>
          <w:bookmarkEnd w:id="1"/>
          <w:p w14:paraId="6FB94BB6" w14:textId="77777777" w:rsidR="00F84407" w:rsidRPr="002D449B" w:rsidRDefault="00F84407" w:rsidP="00F84407">
            <w:pPr>
              <w:pStyle w:val="SidhuvudtextLST"/>
              <w:rPr>
                <w:lang w:val="en-US"/>
              </w:rPr>
            </w:pPr>
          </w:p>
        </w:tc>
        <w:tc>
          <w:tcPr>
            <w:tcW w:w="1843" w:type="dxa"/>
            <w:tcBorders>
              <w:top w:val="nil"/>
              <w:left w:val="nil"/>
              <w:bottom w:val="nil"/>
              <w:right w:val="nil"/>
            </w:tcBorders>
          </w:tcPr>
          <w:p w14:paraId="329A6CE5" w14:textId="77777777" w:rsidR="00F84407" w:rsidRPr="002D449B" w:rsidRDefault="00F84407" w:rsidP="00F84407">
            <w:pPr>
              <w:pStyle w:val="SidhuvudtextLST"/>
              <w:spacing w:after="120"/>
              <w:rPr>
                <w:lang w:val="en-US"/>
              </w:rPr>
            </w:pPr>
          </w:p>
          <w:p w14:paraId="695056B2" w14:textId="77777777" w:rsidR="00F84407" w:rsidRDefault="00F84407" w:rsidP="00F84407">
            <w:pPr>
              <w:pStyle w:val="SidhuvudtextLST"/>
            </w:pPr>
          </w:p>
          <w:p w14:paraId="4A1ACBC5" w14:textId="77777777" w:rsidR="00F84407" w:rsidRDefault="00F84407" w:rsidP="00F84407">
            <w:pPr>
              <w:pStyle w:val="SidhuvudtextLST"/>
            </w:pPr>
            <w:bookmarkStart w:id="2" w:name="Dnr"/>
          </w:p>
          <w:bookmarkEnd w:id="2"/>
          <w:p w14:paraId="01082DFF" w14:textId="77777777" w:rsidR="00F84407" w:rsidRDefault="00F84407" w:rsidP="00F84407">
            <w:pPr>
              <w:pStyle w:val="SidhuvudtextLST"/>
            </w:pPr>
          </w:p>
        </w:tc>
      </w:tr>
    </w:tbl>
    <w:p w14:paraId="74753DC9" w14:textId="77777777" w:rsidR="000B6C9C" w:rsidRDefault="000B6C9C" w:rsidP="000B6C9C">
      <w:pPr>
        <w:pStyle w:val="Adressflt"/>
      </w:pPr>
    </w:p>
    <w:p w14:paraId="6199328A" w14:textId="7FFE9CD4" w:rsidR="00B67BB6" w:rsidRDefault="00BE3FF6" w:rsidP="000B6C9C">
      <w:pPr>
        <w:pStyle w:val="Rubrik1LST"/>
      </w:pPr>
      <w:r>
        <w:t xml:space="preserve">Blankett för bedömning av om </w:t>
      </w:r>
      <w:r w:rsidR="00EE4D48">
        <w:t>en fastighet omfattas av statsbidrag eller statsstöd</w:t>
      </w:r>
    </w:p>
    <w:p w14:paraId="6546E9C7" w14:textId="79D49FDE" w:rsidR="00364DA1" w:rsidRDefault="00364DA1" w:rsidP="00364DA1">
      <w:pPr>
        <w:pStyle w:val="NormalLST"/>
      </w:pPr>
      <w:r>
        <w:t xml:space="preserve">Blanketten ska fyllas i av huvudman och/eller fastighetsägare i samtliga projekt där statlig finansiering avses sökas för efterbehandlingsåtgärder för förorenade områden. Ifylld blankett ska bifogas ansökan och utgör ett underlag för Länsstyrelsens och Naturvårdsverkets bedömning om åtgärderna ska bekostas med statsbidrag eller statsstöd. Observera att en blankett per fastighet som projektet omfattar ska fyllas i. </w:t>
      </w:r>
    </w:p>
    <w:p w14:paraId="6D0606B9" w14:textId="1659F8E6" w:rsidR="00364DA1" w:rsidRPr="000B6C9C" w:rsidRDefault="004B4469" w:rsidP="00364DA1">
      <w:pPr>
        <w:pStyle w:val="NormalLST"/>
      </w:pPr>
      <w:r w:rsidRPr="004502F2">
        <w:t>Frågelista</w:t>
      </w:r>
      <w:r w:rsidR="00364DA1" w:rsidRPr="004502F2">
        <w:t xml:space="preserve"> och vägledning i bedömningen </w:t>
      </w:r>
      <w:r w:rsidR="00E37DFC" w:rsidRPr="004502F2">
        <w:t xml:space="preserve">finns på </w:t>
      </w:r>
      <w:hyperlink r:id="rId9" w:history="1">
        <w:r w:rsidR="004502F2" w:rsidRPr="00E4567E">
          <w:rPr>
            <w:rStyle w:val="Hyperlnk"/>
            <w:rFonts w:cs="Times New Roman"/>
            <w:szCs w:val="24"/>
          </w:rPr>
          <w:t>EBH-portalens vägledningssidor</w:t>
        </w:r>
      </w:hyperlink>
      <w:r w:rsidR="004502F2">
        <w:rPr>
          <w:rFonts w:cs="Times New Roman"/>
          <w:szCs w:val="24"/>
        </w:rPr>
        <w:t xml:space="preserve">. </w:t>
      </w:r>
    </w:p>
    <w:tbl>
      <w:tblPr>
        <w:tblStyle w:val="Tabellrutnt"/>
        <w:tblW w:w="0" w:type="auto"/>
        <w:tblLayout w:type="fixed"/>
        <w:tblLook w:val="04A0" w:firstRow="1" w:lastRow="0" w:firstColumn="1" w:lastColumn="0" w:noHBand="0" w:noVBand="1"/>
      </w:tblPr>
      <w:tblGrid>
        <w:gridCol w:w="2122"/>
        <w:gridCol w:w="1842"/>
        <w:gridCol w:w="3402"/>
        <w:gridCol w:w="1418"/>
      </w:tblGrid>
      <w:tr w:rsidR="0087525A" w14:paraId="1E8A45BA" w14:textId="77777777" w:rsidTr="004B4469">
        <w:tc>
          <w:tcPr>
            <w:tcW w:w="3964" w:type="dxa"/>
            <w:gridSpan w:val="2"/>
          </w:tcPr>
          <w:p w14:paraId="6BC109A2" w14:textId="0B789567" w:rsidR="0087525A" w:rsidRDefault="0087525A" w:rsidP="004B4469">
            <w:pPr>
              <w:pStyle w:val="NormalLST"/>
              <w:spacing w:after="60"/>
            </w:pPr>
            <w:r>
              <w:t xml:space="preserve">Datum för ifyllande: </w:t>
            </w:r>
          </w:p>
        </w:tc>
        <w:tc>
          <w:tcPr>
            <w:tcW w:w="4820" w:type="dxa"/>
            <w:gridSpan w:val="2"/>
          </w:tcPr>
          <w:p w14:paraId="72436518" w14:textId="70183548" w:rsidR="0087525A" w:rsidRDefault="0087525A" w:rsidP="004B4469">
            <w:pPr>
              <w:pStyle w:val="NormalLST"/>
              <w:spacing w:after="60"/>
            </w:pPr>
          </w:p>
        </w:tc>
      </w:tr>
      <w:tr w:rsidR="00364DA1" w:rsidRPr="004502F2" w14:paraId="1ADD7D44" w14:textId="77777777" w:rsidTr="004B4469">
        <w:tc>
          <w:tcPr>
            <w:tcW w:w="3964" w:type="dxa"/>
            <w:gridSpan w:val="2"/>
          </w:tcPr>
          <w:p w14:paraId="02A9597B" w14:textId="089B31BD" w:rsidR="00364DA1" w:rsidRDefault="00364DA1" w:rsidP="004B4469">
            <w:pPr>
              <w:pStyle w:val="NormalLST"/>
              <w:spacing w:after="60"/>
            </w:pPr>
            <w:r>
              <w:t xml:space="preserve">Namn </w:t>
            </w:r>
            <w:r w:rsidR="004B4469">
              <w:t xml:space="preserve">och organisation </w:t>
            </w:r>
            <w:r>
              <w:t xml:space="preserve">på den som fyllt i blanketten: </w:t>
            </w:r>
          </w:p>
        </w:tc>
        <w:tc>
          <w:tcPr>
            <w:tcW w:w="4820" w:type="dxa"/>
            <w:gridSpan w:val="2"/>
          </w:tcPr>
          <w:p w14:paraId="35DA82ED" w14:textId="77777777" w:rsidR="00364DA1" w:rsidRDefault="00364DA1" w:rsidP="004B4469">
            <w:pPr>
              <w:pStyle w:val="NormalLST"/>
              <w:spacing w:after="60"/>
            </w:pPr>
          </w:p>
        </w:tc>
      </w:tr>
      <w:tr w:rsidR="0087525A" w14:paraId="2BB9EBBF" w14:textId="77777777" w:rsidTr="004B4469">
        <w:tc>
          <w:tcPr>
            <w:tcW w:w="3964" w:type="dxa"/>
            <w:gridSpan w:val="2"/>
          </w:tcPr>
          <w:p w14:paraId="5319E0B2" w14:textId="3C2328F0" w:rsidR="0087525A" w:rsidRDefault="0087525A" w:rsidP="004B4469">
            <w:pPr>
              <w:pStyle w:val="NormalLST"/>
              <w:spacing w:after="60"/>
            </w:pPr>
            <w:r>
              <w:t xml:space="preserve">Fastighetsbeteckning: </w:t>
            </w:r>
          </w:p>
        </w:tc>
        <w:tc>
          <w:tcPr>
            <w:tcW w:w="4820" w:type="dxa"/>
            <w:gridSpan w:val="2"/>
          </w:tcPr>
          <w:p w14:paraId="0CAB892B" w14:textId="679B7D11" w:rsidR="0087525A" w:rsidRDefault="0087525A" w:rsidP="004B4469">
            <w:pPr>
              <w:pStyle w:val="NormalLST"/>
              <w:spacing w:after="60"/>
            </w:pPr>
          </w:p>
        </w:tc>
      </w:tr>
      <w:tr w:rsidR="0087525A" w:rsidRPr="004502F2" w14:paraId="56DC3A8C" w14:textId="77777777" w:rsidTr="004B4469">
        <w:tc>
          <w:tcPr>
            <w:tcW w:w="3964" w:type="dxa"/>
            <w:gridSpan w:val="2"/>
          </w:tcPr>
          <w:p w14:paraId="53D3A936" w14:textId="74F7349B" w:rsidR="0087525A" w:rsidRDefault="0087525A" w:rsidP="004B4469">
            <w:pPr>
              <w:pStyle w:val="NormalLST"/>
              <w:spacing w:after="60"/>
            </w:pPr>
            <w:r>
              <w:t xml:space="preserve">Fastighetsägare (namn och personnummer/organisationsnummer): </w:t>
            </w:r>
          </w:p>
        </w:tc>
        <w:tc>
          <w:tcPr>
            <w:tcW w:w="4820" w:type="dxa"/>
            <w:gridSpan w:val="2"/>
          </w:tcPr>
          <w:p w14:paraId="0C55E91A" w14:textId="22CDFF9B" w:rsidR="0087525A" w:rsidRDefault="0087525A" w:rsidP="004B4469">
            <w:pPr>
              <w:pStyle w:val="NormalLST"/>
              <w:spacing w:after="60"/>
            </w:pPr>
          </w:p>
        </w:tc>
      </w:tr>
      <w:tr w:rsidR="0087525A" w:rsidRPr="0087525A" w14:paraId="1DF4B816" w14:textId="77777777" w:rsidTr="004B4469">
        <w:trPr>
          <w:trHeight w:val="499"/>
        </w:trPr>
        <w:tc>
          <w:tcPr>
            <w:tcW w:w="2122" w:type="dxa"/>
            <w:vMerge w:val="restart"/>
          </w:tcPr>
          <w:p w14:paraId="59BEFE3A" w14:textId="361A3EF7" w:rsidR="0087525A" w:rsidRDefault="0087525A" w:rsidP="004B4469">
            <w:pPr>
              <w:pStyle w:val="NormalLST"/>
              <w:spacing w:after="60"/>
            </w:pPr>
            <w:r>
              <w:t xml:space="preserve">Fastighetsägaren är (sätt kryss): </w:t>
            </w:r>
          </w:p>
        </w:tc>
        <w:tc>
          <w:tcPr>
            <w:tcW w:w="5244" w:type="dxa"/>
            <w:gridSpan w:val="2"/>
          </w:tcPr>
          <w:p w14:paraId="3977780C" w14:textId="588E174A" w:rsidR="0087525A" w:rsidRDefault="0087525A" w:rsidP="004B4469">
            <w:pPr>
              <w:pStyle w:val="NormalLST"/>
              <w:spacing w:after="60"/>
            </w:pPr>
            <w:r>
              <w:t>Kommun/stat</w:t>
            </w:r>
          </w:p>
        </w:tc>
        <w:tc>
          <w:tcPr>
            <w:tcW w:w="1418" w:type="dxa"/>
          </w:tcPr>
          <w:p w14:paraId="0F2BCA18" w14:textId="7A0F5687" w:rsidR="0087525A" w:rsidRDefault="0087525A" w:rsidP="004B4469">
            <w:pPr>
              <w:pStyle w:val="NormalLST"/>
              <w:spacing w:after="60"/>
            </w:pPr>
          </w:p>
        </w:tc>
      </w:tr>
      <w:tr w:rsidR="0087525A" w:rsidRPr="004502F2" w14:paraId="329B0D58" w14:textId="77777777" w:rsidTr="004B4469">
        <w:tc>
          <w:tcPr>
            <w:tcW w:w="2122" w:type="dxa"/>
            <w:vMerge/>
          </w:tcPr>
          <w:p w14:paraId="5046F4C4" w14:textId="77777777" w:rsidR="0087525A" w:rsidRDefault="0087525A" w:rsidP="004B4469">
            <w:pPr>
              <w:pStyle w:val="NormalLST"/>
              <w:spacing w:after="60"/>
            </w:pPr>
          </w:p>
        </w:tc>
        <w:tc>
          <w:tcPr>
            <w:tcW w:w="5244" w:type="dxa"/>
            <w:gridSpan w:val="2"/>
          </w:tcPr>
          <w:p w14:paraId="75C383F5" w14:textId="0DC4BD43" w:rsidR="0087525A" w:rsidRDefault="0087525A" w:rsidP="004B4469">
            <w:pPr>
              <w:pStyle w:val="NormalLST"/>
              <w:spacing w:after="60"/>
            </w:pPr>
            <w:r>
              <w:t>Bolag (aktiebolag, handelsbolag, kommanditbolag, ekonomisk förening)</w:t>
            </w:r>
          </w:p>
        </w:tc>
        <w:tc>
          <w:tcPr>
            <w:tcW w:w="1418" w:type="dxa"/>
          </w:tcPr>
          <w:p w14:paraId="4D28D5B3" w14:textId="374539B4" w:rsidR="0087525A" w:rsidRDefault="0087525A" w:rsidP="004B4469">
            <w:pPr>
              <w:pStyle w:val="NormalLST"/>
              <w:spacing w:after="60"/>
            </w:pPr>
          </w:p>
        </w:tc>
      </w:tr>
      <w:tr w:rsidR="0087525A" w:rsidRPr="004502F2" w14:paraId="34EDBF85" w14:textId="77777777" w:rsidTr="004B4469">
        <w:tc>
          <w:tcPr>
            <w:tcW w:w="2122" w:type="dxa"/>
            <w:vMerge/>
          </w:tcPr>
          <w:p w14:paraId="015BB03B" w14:textId="77777777" w:rsidR="0087525A" w:rsidRDefault="0087525A" w:rsidP="004B4469">
            <w:pPr>
              <w:pStyle w:val="NormalLST"/>
              <w:spacing w:after="60"/>
            </w:pPr>
          </w:p>
        </w:tc>
        <w:tc>
          <w:tcPr>
            <w:tcW w:w="5244" w:type="dxa"/>
            <w:gridSpan w:val="2"/>
          </w:tcPr>
          <w:p w14:paraId="65457E81" w14:textId="69E01C73" w:rsidR="0087525A" w:rsidRDefault="0087525A" w:rsidP="004B4469">
            <w:pPr>
              <w:pStyle w:val="NormalLST"/>
              <w:spacing w:after="60"/>
            </w:pPr>
            <w:r>
              <w:t>Privatperson som bedriver enskild firma</w:t>
            </w:r>
            <w:r w:rsidR="004B4469">
              <w:t xml:space="preserve"> eller äger en skogs- eller jordbruksfastighet</w:t>
            </w:r>
          </w:p>
        </w:tc>
        <w:tc>
          <w:tcPr>
            <w:tcW w:w="1418" w:type="dxa"/>
          </w:tcPr>
          <w:p w14:paraId="358470F2" w14:textId="68AA387A" w:rsidR="0087525A" w:rsidRDefault="0087525A" w:rsidP="004B4469">
            <w:pPr>
              <w:pStyle w:val="NormalLST"/>
              <w:spacing w:after="60"/>
            </w:pPr>
          </w:p>
        </w:tc>
      </w:tr>
      <w:tr w:rsidR="0087525A" w:rsidRPr="0087525A" w14:paraId="3F15CB1E" w14:textId="77777777" w:rsidTr="004B4469">
        <w:tc>
          <w:tcPr>
            <w:tcW w:w="2122" w:type="dxa"/>
            <w:vMerge/>
          </w:tcPr>
          <w:p w14:paraId="1FD91AD3" w14:textId="77777777" w:rsidR="0087525A" w:rsidRDefault="0087525A" w:rsidP="004B4469">
            <w:pPr>
              <w:pStyle w:val="NormalLST"/>
              <w:spacing w:after="60"/>
            </w:pPr>
          </w:p>
        </w:tc>
        <w:tc>
          <w:tcPr>
            <w:tcW w:w="5244" w:type="dxa"/>
            <w:gridSpan w:val="2"/>
          </w:tcPr>
          <w:p w14:paraId="121CB9BA" w14:textId="7AC12ABC" w:rsidR="0087525A" w:rsidRDefault="0087525A" w:rsidP="004B4469">
            <w:pPr>
              <w:pStyle w:val="NormalLST"/>
              <w:spacing w:after="60"/>
            </w:pPr>
            <w:r>
              <w:t>Privatperson</w:t>
            </w:r>
          </w:p>
        </w:tc>
        <w:tc>
          <w:tcPr>
            <w:tcW w:w="1418" w:type="dxa"/>
          </w:tcPr>
          <w:p w14:paraId="66E6CB65" w14:textId="36130111" w:rsidR="0087525A" w:rsidRDefault="0087525A" w:rsidP="004B4469">
            <w:pPr>
              <w:pStyle w:val="NormalLST"/>
              <w:spacing w:after="60"/>
            </w:pPr>
          </w:p>
        </w:tc>
      </w:tr>
      <w:tr w:rsidR="0087525A" w:rsidRPr="0087525A" w14:paraId="2B354F6F" w14:textId="77777777" w:rsidTr="004B4469">
        <w:tc>
          <w:tcPr>
            <w:tcW w:w="2122" w:type="dxa"/>
            <w:vMerge/>
          </w:tcPr>
          <w:p w14:paraId="421E072E" w14:textId="77777777" w:rsidR="0087525A" w:rsidRDefault="0087525A" w:rsidP="004B4469">
            <w:pPr>
              <w:pStyle w:val="NormalLST"/>
              <w:spacing w:after="60"/>
            </w:pPr>
          </w:p>
        </w:tc>
        <w:tc>
          <w:tcPr>
            <w:tcW w:w="5244" w:type="dxa"/>
            <w:gridSpan w:val="2"/>
          </w:tcPr>
          <w:p w14:paraId="74445492" w14:textId="5F915506" w:rsidR="0087525A" w:rsidRDefault="0087525A" w:rsidP="004B4469">
            <w:pPr>
              <w:pStyle w:val="NormalLST"/>
              <w:spacing w:after="60"/>
            </w:pPr>
            <w:r>
              <w:t>Ideell förening</w:t>
            </w:r>
          </w:p>
        </w:tc>
        <w:tc>
          <w:tcPr>
            <w:tcW w:w="1418" w:type="dxa"/>
          </w:tcPr>
          <w:p w14:paraId="15063BEA" w14:textId="730DD229" w:rsidR="0087525A" w:rsidRDefault="0087525A" w:rsidP="004B4469">
            <w:pPr>
              <w:pStyle w:val="NormalLST"/>
              <w:spacing w:after="60"/>
            </w:pPr>
          </w:p>
        </w:tc>
      </w:tr>
      <w:tr w:rsidR="0087525A" w:rsidRPr="0087525A" w14:paraId="18085CA3" w14:textId="77777777" w:rsidTr="004B4469">
        <w:tc>
          <w:tcPr>
            <w:tcW w:w="2122" w:type="dxa"/>
            <w:vMerge/>
          </w:tcPr>
          <w:p w14:paraId="6075A259" w14:textId="77777777" w:rsidR="0087525A" w:rsidRDefault="0087525A" w:rsidP="004B4469">
            <w:pPr>
              <w:pStyle w:val="NormalLST"/>
              <w:spacing w:after="60"/>
            </w:pPr>
          </w:p>
        </w:tc>
        <w:tc>
          <w:tcPr>
            <w:tcW w:w="5244" w:type="dxa"/>
            <w:gridSpan w:val="2"/>
          </w:tcPr>
          <w:p w14:paraId="1BE21C88" w14:textId="608E5109" w:rsidR="0087525A" w:rsidRDefault="0087525A" w:rsidP="004B4469">
            <w:pPr>
              <w:pStyle w:val="NormalLST"/>
              <w:spacing w:after="60"/>
            </w:pPr>
            <w:r>
              <w:t>Samfällighets</w:t>
            </w:r>
            <w:r>
              <w:softHyphen/>
              <w:t>förening</w:t>
            </w:r>
          </w:p>
        </w:tc>
        <w:tc>
          <w:tcPr>
            <w:tcW w:w="1418" w:type="dxa"/>
          </w:tcPr>
          <w:p w14:paraId="4C6D4BF9" w14:textId="77777777" w:rsidR="0087525A" w:rsidRDefault="0087525A" w:rsidP="004B4469">
            <w:pPr>
              <w:pStyle w:val="NormalLST"/>
              <w:spacing w:after="60"/>
            </w:pPr>
          </w:p>
        </w:tc>
      </w:tr>
      <w:tr w:rsidR="0087525A" w:rsidRPr="0087525A" w14:paraId="2C43DCF9" w14:textId="77777777" w:rsidTr="004B4469">
        <w:tc>
          <w:tcPr>
            <w:tcW w:w="2122" w:type="dxa"/>
            <w:vMerge/>
          </w:tcPr>
          <w:p w14:paraId="2FC61CA3" w14:textId="77777777" w:rsidR="0087525A" w:rsidRDefault="0087525A" w:rsidP="004B4469">
            <w:pPr>
              <w:pStyle w:val="NormalLST"/>
              <w:spacing w:after="60"/>
            </w:pPr>
          </w:p>
        </w:tc>
        <w:tc>
          <w:tcPr>
            <w:tcW w:w="5244" w:type="dxa"/>
            <w:gridSpan w:val="2"/>
          </w:tcPr>
          <w:p w14:paraId="5E456963" w14:textId="033DEFE7" w:rsidR="0087525A" w:rsidRDefault="0087525A" w:rsidP="004B4469">
            <w:pPr>
              <w:pStyle w:val="NormalLST"/>
              <w:spacing w:after="60"/>
            </w:pPr>
            <w:r>
              <w:t>Annat</w:t>
            </w:r>
          </w:p>
        </w:tc>
        <w:tc>
          <w:tcPr>
            <w:tcW w:w="1418" w:type="dxa"/>
          </w:tcPr>
          <w:p w14:paraId="27E8E271" w14:textId="77777777" w:rsidR="0087525A" w:rsidRDefault="0087525A" w:rsidP="004B4469">
            <w:pPr>
              <w:pStyle w:val="NormalLST"/>
              <w:spacing w:after="60"/>
            </w:pPr>
          </w:p>
        </w:tc>
      </w:tr>
      <w:tr w:rsidR="0087525A" w:rsidRPr="004B4469" w14:paraId="1C9AA681" w14:textId="77777777" w:rsidTr="004B4469">
        <w:tc>
          <w:tcPr>
            <w:tcW w:w="3964" w:type="dxa"/>
            <w:gridSpan w:val="2"/>
          </w:tcPr>
          <w:p w14:paraId="3400E3DB" w14:textId="76D4D580" w:rsidR="0087525A" w:rsidRDefault="004B4469" w:rsidP="004B4469">
            <w:pPr>
              <w:pStyle w:val="NormalLST"/>
              <w:spacing w:after="60"/>
            </w:pPr>
            <w:r>
              <w:t>Om annat, ange vad:</w:t>
            </w:r>
          </w:p>
        </w:tc>
        <w:tc>
          <w:tcPr>
            <w:tcW w:w="4820" w:type="dxa"/>
            <w:gridSpan w:val="2"/>
          </w:tcPr>
          <w:p w14:paraId="21322AA4" w14:textId="77777777" w:rsidR="0087525A" w:rsidRDefault="0087525A" w:rsidP="004B4469">
            <w:pPr>
              <w:pStyle w:val="NormalLST"/>
              <w:spacing w:after="60"/>
            </w:pPr>
          </w:p>
        </w:tc>
      </w:tr>
      <w:tr w:rsidR="004B4469" w:rsidRPr="004502F2" w14:paraId="31CE7199" w14:textId="77777777" w:rsidTr="004B4469">
        <w:tc>
          <w:tcPr>
            <w:tcW w:w="3964" w:type="dxa"/>
            <w:gridSpan w:val="2"/>
          </w:tcPr>
          <w:p w14:paraId="2C168AB9" w14:textId="0B8080E7" w:rsidR="004B4469" w:rsidRDefault="004B4469" w:rsidP="004B4469">
            <w:pPr>
              <w:pStyle w:val="NormalLST"/>
              <w:spacing w:after="60"/>
            </w:pPr>
            <w:r>
              <w:t>Bedriver fastighetsägaren ekonomisk verksamhet? (Ja eller nej)</w:t>
            </w:r>
          </w:p>
        </w:tc>
        <w:tc>
          <w:tcPr>
            <w:tcW w:w="4820" w:type="dxa"/>
            <w:gridSpan w:val="2"/>
          </w:tcPr>
          <w:p w14:paraId="77D497BF" w14:textId="77777777" w:rsidR="004B4469" w:rsidRDefault="004B4469" w:rsidP="004B4469">
            <w:pPr>
              <w:pStyle w:val="NormalLST"/>
              <w:spacing w:after="60"/>
            </w:pPr>
          </w:p>
        </w:tc>
      </w:tr>
      <w:tr w:rsidR="0087525A" w:rsidRPr="004502F2" w14:paraId="0665CC74" w14:textId="77777777" w:rsidTr="004B4469">
        <w:tc>
          <w:tcPr>
            <w:tcW w:w="3964" w:type="dxa"/>
            <w:gridSpan w:val="2"/>
          </w:tcPr>
          <w:p w14:paraId="35CC35B9" w14:textId="4286EC53" w:rsidR="0087525A" w:rsidRDefault="0087525A" w:rsidP="004B4469">
            <w:pPr>
              <w:pStyle w:val="NormalLST"/>
              <w:spacing w:after="60"/>
            </w:pPr>
            <w:r>
              <w:t>Beskriv den ekonomiska verksamheten</w:t>
            </w:r>
            <w:r w:rsidR="00364DA1">
              <w:t xml:space="preserve"> och om den kan kopplas till fastigheten som ska åtgärdas</w:t>
            </w:r>
            <w:r>
              <w:t xml:space="preserve">: </w:t>
            </w:r>
          </w:p>
        </w:tc>
        <w:tc>
          <w:tcPr>
            <w:tcW w:w="4820" w:type="dxa"/>
            <w:gridSpan w:val="2"/>
          </w:tcPr>
          <w:p w14:paraId="7635BB77" w14:textId="77777777" w:rsidR="0087525A" w:rsidRDefault="0087525A" w:rsidP="004B4469">
            <w:pPr>
              <w:pStyle w:val="NormalLST"/>
              <w:spacing w:after="60"/>
            </w:pPr>
          </w:p>
        </w:tc>
      </w:tr>
      <w:tr w:rsidR="0087525A" w:rsidRPr="004502F2" w14:paraId="6FE682C0" w14:textId="77777777" w:rsidTr="004B4469">
        <w:tc>
          <w:tcPr>
            <w:tcW w:w="3964" w:type="dxa"/>
            <w:gridSpan w:val="2"/>
          </w:tcPr>
          <w:p w14:paraId="4B7511BD" w14:textId="1A97D096" w:rsidR="0087525A" w:rsidRDefault="00364DA1" w:rsidP="004B4469">
            <w:pPr>
              <w:pStyle w:val="NormalLST"/>
              <w:spacing w:after="60"/>
            </w:pPr>
            <w:r>
              <w:t>Er bedömning av om åtgärder på fastigheten kan göras med statsstöd eller statsbidrag</w:t>
            </w:r>
            <w:r w:rsidR="00E37DFC">
              <w:t>:</w:t>
            </w:r>
          </w:p>
        </w:tc>
        <w:tc>
          <w:tcPr>
            <w:tcW w:w="4820" w:type="dxa"/>
            <w:gridSpan w:val="2"/>
          </w:tcPr>
          <w:p w14:paraId="653651A1" w14:textId="77777777" w:rsidR="0087525A" w:rsidRDefault="0087525A" w:rsidP="004B4469">
            <w:pPr>
              <w:pStyle w:val="NormalLST"/>
              <w:spacing w:after="60"/>
            </w:pPr>
          </w:p>
        </w:tc>
      </w:tr>
    </w:tbl>
    <w:p w14:paraId="1995799C" w14:textId="77777777" w:rsidR="0054224B" w:rsidRDefault="0054224B" w:rsidP="0008783E">
      <w:pPr>
        <w:pStyle w:val="EnPunktLST"/>
      </w:pPr>
    </w:p>
    <w:sectPr w:rsidR="0054224B" w:rsidSect="00364DA1">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418" w:left="1418" w:header="465"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2AFF4" w14:textId="77777777" w:rsidR="00BE3FF6" w:rsidRDefault="00BE3FF6">
      <w:pPr>
        <w:spacing w:after="0" w:line="240" w:lineRule="auto"/>
      </w:pPr>
      <w:r>
        <w:separator/>
      </w:r>
    </w:p>
  </w:endnote>
  <w:endnote w:type="continuationSeparator" w:id="0">
    <w:p w14:paraId="68656DB2" w14:textId="77777777" w:rsidR="00BE3FF6" w:rsidRDefault="00BE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518E" w14:textId="77777777" w:rsidR="002D449B" w:rsidRDefault="002D449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D628" w14:textId="77777777" w:rsidR="002D449B" w:rsidRDefault="002D449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ADEF" w14:textId="77777777" w:rsidR="004E2F12" w:rsidRDefault="00E37DFC" w:rsidP="00FB04E2">
    <w:pPr>
      <w:pStyle w:val="SidhuvudtextLST"/>
      <w:pBdr>
        <w:top w:val="single" w:sz="4" w:space="1" w:color="auto"/>
      </w:pBdr>
      <w:ind w:left="-1418" w:right="-1334"/>
      <w:jc w:val="center"/>
    </w:pPr>
    <w:r w:rsidRPr="00FB04E2">
      <w:rPr>
        <w:sz w:val="12"/>
        <w:szCs w:val="14"/>
        <w:bdr w:val="single" w:sz="4" w:space="0" w:color="auto"/>
      </w:rPr>
      <w:br/>
    </w:r>
    <w:r>
      <w:t>www.lansstyrelsen.se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234C7" w14:textId="77777777" w:rsidR="00BE3FF6" w:rsidRDefault="00BE3FF6">
      <w:pPr>
        <w:spacing w:after="0" w:line="240" w:lineRule="auto"/>
      </w:pPr>
      <w:r>
        <w:separator/>
      </w:r>
    </w:p>
  </w:footnote>
  <w:footnote w:type="continuationSeparator" w:id="0">
    <w:p w14:paraId="6D498263" w14:textId="77777777" w:rsidR="00BE3FF6" w:rsidRDefault="00BE3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3E07" w14:textId="77777777" w:rsidR="002D449B" w:rsidRDefault="002D44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1" w:type="dxa"/>
        <w:right w:w="71" w:type="dxa"/>
      </w:tblCellMar>
      <w:tblLook w:val="04A0" w:firstRow="1" w:lastRow="0" w:firstColumn="1" w:lastColumn="0" w:noHBand="0" w:noVBand="1"/>
    </w:tblPr>
    <w:tblGrid>
      <w:gridCol w:w="5103"/>
      <w:gridCol w:w="2693"/>
      <w:gridCol w:w="1843"/>
    </w:tblGrid>
    <w:tr w:rsidR="00F315C0" w14:paraId="49E79B4B" w14:textId="77777777" w:rsidTr="0054224B">
      <w:trPr>
        <w:cantSplit/>
        <w:jc w:val="center"/>
      </w:trPr>
      <w:tc>
        <w:tcPr>
          <w:tcW w:w="5103" w:type="dxa"/>
          <w:tcMar>
            <w:top w:w="0" w:type="dxa"/>
            <w:left w:w="0" w:type="dxa"/>
            <w:bottom w:w="0" w:type="dxa"/>
            <w:right w:w="0" w:type="dxa"/>
          </w:tcMar>
          <w:hideMark/>
        </w:tcPr>
        <w:p w14:paraId="768B832A" w14:textId="77777777" w:rsidR="00B643BB" w:rsidRPr="005254B3" w:rsidRDefault="00E37DFC" w:rsidP="00186CB4">
          <w:pPr>
            <w:pStyle w:val="SidhuvudtextLST"/>
            <w:ind w:right="3402"/>
          </w:pPr>
          <w:r>
            <w:t>Länsstyrelserna</w:t>
          </w:r>
        </w:p>
      </w:tc>
      <w:tc>
        <w:tcPr>
          <w:tcW w:w="2693" w:type="dxa"/>
          <w:hideMark/>
        </w:tcPr>
        <w:p w14:paraId="6133CDDA" w14:textId="77777777" w:rsidR="00F84407" w:rsidRPr="001F1AC7" w:rsidRDefault="00E37DFC" w:rsidP="00F84407">
          <w:pPr>
            <w:pStyle w:val="SidhuvudtextLST"/>
            <w:spacing w:after="120"/>
          </w:pPr>
          <w:r>
            <w:fldChar w:fldCharType="begin"/>
          </w:r>
          <w:r w:rsidRPr="00376BA4">
            <w:instrText xml:space="preserve"> REF DocType \h </w:instrText>
          </w:r>
          <w:r>
            <w:fldChar w:fldCharType="separate"/>
          </w:r>
          <w:r>
            <w:t>Blankett</w:t>
          </w:r>
          <w:r w:rsidR="001F1AC7" w:rsidRPr="001F1AC7">
            <w:t xml:space="preserve"> </w:t>
          </w:r>
        </w:p>
        <w:p w14:paraId="1B6D1E1B" w14:textId="77777777" w:rsidR="00F84407" w:rsidRPr="002D449B" w:rsidRDefault="00E37DFC" w:rsidP="00F84407">
          <w:pPr>
            <w:pStyle w:val="SidhuvudtextLST"/>
          </w:pPr>
          <w:r>
            <w:fldChar w:fldCharType="end"/>
          </w:r>
          <w:r>
            <w:fldChar w:fldCharType="begin"/>
          </w:r>
          <w:r>
            <w:instrText xml:space="preserve"> REF Datum \h </w:instrText>
          </w:r>
          <w:r>
            <w:fldChar w:fldCharType="separate"/>
          </w:r>
          <w:r>
            <w:t>2022-03-18</w:t>
          </w:r>
        </w:p>
        <w:p w14:paraId="4428B997" w14:textId="77777777" w:rsidR="00CD7E98" w:rsidRPr="00376BA4" w:rsidRDefault="00E37DFC" w:rsidP="003C6D07">
          <w:pPr>
            <w:pStyle w:val="SidhuvudtextLST"/>
          </w:pPr>
          <w:r>
            <w:fldChar w:fldCharType="end"/>
          </w:r>
        </w:p>
      </w:tc>
      <w:tc>
        <w:tcPr>
          <w:tcW w:w="1843" w:type="dxa"/>
          <w:hideMark/>
        </w:tcPr>
        <w:p w14:paraId="6964B024" w14:textId="77777777" w:rsidR="00CD7E98" w:rsidRPr="00376BA4" w:rsidRDefault="00E37DFC" w:rsidP="00376BA4">
          <w:pPr>
            <w:pStyle w:val="SidhuvudtextLST"/>
            <w:spacing w:after="120"/>
            <w:jc w:val="right"/>
          </w:pPr>
          <w:r w:rsidRPr="009D103C">
            <w:fldChar w:fldCharType="begin"/>
          </w:r>
          <w:r w:rsidRPr="009D103C">
            <w:instrText xml:space="preserve"> PAGE  \* MERGEFORMAT </w:instrText>
          </w:r>
          <w:r w:rsidRPr="009D103C">
            <w:fldChar w:fldCharType="separate"/>
          </w:r>
          <w:r>
            <w:rPr>
              <w:noProof/>
            </w:rPr>
            <w:t>1</w:t>
          </w:r>
          <w:r w:rsidRPr="009D103C">
            <w:fldChar w:fldCharType="end"/>
          </w:r>
          <w:r w:rsidRPr="009D103C">
            <w:t xml:space="preserve"> (</w:t>
          </w:r>
          <w:fldSimple w:instr=" NUMPAGES   \* MERGEFORMAT ">
            <w:r>
              <w:rPr>
                <w:noProof/>
              </w:rPr>
              <w:t>1</w:t>
            </w:r>
          </w:fldSimple>
          <w:r w:rsidRPr="009D103C">
            <w:t>)</w:t>
          </w:r>
        </w:p>
        <w:p w14:paraId="56C6508F" w14:textId="77777777" w:rsidR="00F84407" w:rsidRDefault="00E37DFC" w:rsidP="00F84407">
          <w:pPr>
            <w:pStyle w:val="SidhuvudtextLST"/>
          </w:pPr>
          <w:r>
            <w:fldChar w:fldCharType="begin"/>
          </w:r>
          <w:r>
            <w:instrText xml:space="preserve"> REF Dnr \h </w:instrText>
          </w:r>
          <w:r>
            <w:fldChar w:fldCharType="separate"/>
          </w:r>
        </w:p>
        <w:p w14:paraId="110D64FB" w14:textId="77777777" w:rsidR="00376BA4" w:rsidRPr="009D103C" w:rsidRDefault="00E37DFC" w:rsidP="00376BA4">
          <w:pPr>
            <w:pStyle w:val="SidhuvudtextLST"/>
          </w:pPr>
          <w:r>
            <w:fldChar w:fldCharType="end"/>
          </w:r>
        </w:p>
      </w:tc>
    </w:tr>
  </w:tbl>
  <w:p w14:paraId="553D693B" w14:textId="77777777" w:rsidR="00CD7E98" w:rsidRPr="005639E1" w:rsidRDefault="00CD7E98" w:rsidP="005639E1">
    <w:pPr>
      <w:pStyle w:val="IngetavstndL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4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änsstyrelsens logga"/>
    </w:tblPr>
    <w:tblGrid>
      <w:gridCol w:w="3104"/>
      <w:gridCol w:w="6536"/>
    </w:tblGrid>
    <w:tr w:rsidR="00F315C0" w14:paraId="7EAE3BC4" w14:textId="77777777" w:rsidTr="00FB04E2">
      <w:tc>
        <w:tcPr>
          <w:tcW w:w="3104" w:type="dxa"/>
        </w:tcPr>
        <w:p w14:paraId="249966E2" w14:textId="77777777" w:rsidR="00560688" w:rsidRDefault="00560688" w:rsidP="001B3DC1">
          <w:pPr>
            <w:pStyle w:val="SidhuvudtextLST"/>
          </w:pPr>
        </w:p>
      </w:tc>
      <w:tc>
        <w:tcPr>
          <w:tcW w:w="6536" w:type="dxa"/>
        </w:tcPr>
        <w:p w14:paraId="2C0CB5FB" w14:textId="77777777" w:rsidR="00560688" w:rsidRDefault="00E37DFC" w:rsidP="00F27594">
          <w:pPr>
            <w:pStyle w:val="SidhuvudtextLST"/>
            <w:jc w:val="right"/>
          </w:pPr>
          <w:r w:rsidRPr="009D103C">
            <w:fldChar w:fldCharType="begin"/>
          </w:r>
          <w:r w:rsidRPr="009D103C">
            <w:instrText xml:space="preserve"> PAGE  \* MERGEFORMAT </w:instrText>
          </w:r>
          <w:r w:rsidRPr="009D103C">
            <w:fldChar w:fldCharType="separate"/>
          </w:r>
          <w:r>
            <w:rPr>
              <w:bCs/>
              <w:szCs w:val="24"/>
            </w:rPr>
            <w:t>1</w:t>
          </w:r>
          <w:r w:rsidRPr="009D103C">
            <w:fldChar w:fldCharType="end"/>
          </w:r>
          <w:r w:rsidRPr="009D103C">
            <w:t xml:space="preserve"> (</w:t>
          </w:r>
          <w:fldSimple w:instr=" NUMPAGES   \* MERGEFORMAT ">
            <w:r>
              <w:rPr>
                <w:bCs/>
                <w:szCs w:val="24"/>
              </w:rPr>
              <w:t>1</w:t>
            </w:r>
          </w:fldSimple>
          <w:r w:rsidRPr="009D103C">
            <w:t>)</w:t>
          </w:r>
        </w:p>
      </w:tc>
    </w:tr>
  </w:tbl>
  <w:p w14:paraId="7D37C962" w14:textId="66C9F648" w:rsidR="00560688" w:rsidRDefault="00560688" w:rsidP="004A6BC1">
    <w:pPr>
      <w:pStyle w:val="EnPunktL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8AE9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2CBA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A4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D058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6EF8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B6B3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30A3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643B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7415F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BCE2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35E9E"/>
    <w:multiLevelType w:val="hybridMultilevel"/>
    <w:tmpl w:val="4336FB2A"/>
    <w:lvl w:ilvl="0" w:tplc="9C2A6F40">
      <w:start w:val="1"/>
      <w:numFmt w:val="decimal"/>
      <w:lvlText w:val="%1."/>
      <w:lvlJc w:val="left"/>
      <w:pPr>
        <w:ind w:left="720" w:hanging="360"/>
      </w:pPr>
    </w:lvl>
    <w:lvl w:ilvl="1" w:tplc="66541D4C" w:tentative="1">
      <w:start w:val="1"/>
      <w:numFmt w:val="lowerLetter"/>
      <w:lvlText w:val="%2."/>
      <w:lvlJc w:val="left"/>
      <w:pPr>
        <w:ind w:left="1440" w:hanging="360"/>
      </w:pPr>
    </w:lvl>
    <w:lvl w:ilvl="2" w:tplc="3F4E2760" w:tentative="1">
      <w:start w:val="1"/>
      <w:numFmt w:val="lowerRoman"/>
      <w:lvlText w:val="%3."/>
      <w:lvlJc w:val="right"/>
      <w:pPr>
        <w:ind w:left="2160" w:hanging="180"/>
      </w:pPr>
    </w:lvl>
    <w:lvl w:ilvl="3" w:tplc="18E202AE" w:tentative="1">
      <w:start w:val="1"/>
      <w:numFmt w:val="decimal"/>
      <w:lvlText w:val="%4."/>
      <w:lvlJc w:val="left"/>
      <w:pPr>
        <w:ind w:left="2880" w:hanging="360"/>
      </w:pPr>
    </w:lvl>
    <w:lvl w:ilvl="4" w:tplc="3E665532" w:tentative="1">
      <w:start w:val="1"/>
      <w:numFmt w:val="lowerLetter"/>
      <w:lvlText w:val="%5."/>
      <w:lvlJc w:val="left"/>
      <w:pPr>
        <w:ind w:left="3600" w:hanging="360"/>
      </w:pPr>
    </w:lvl>
    <w:lvl w:ilvl="5" w:tplc="B0DC71A4" w:tentative="1">
      <w:start w:val="1"/>
      <w:numFmt w:val="lowerRoman"/>
      <w:lvlText w:val="%6."/>
      <w:lvlJc w:val="right"/>
      <w:pPr>
        <w:ind w:left="4320" w:hanging="180"/>
      </w:pPr>
    </w:lvl>
    <w:lvl w:ilvl="6" w:tplc="16448E60" w:tentative="1">
      <w:start w:val="1"/>
      <w:numFmt w:val="decimal"/>
      <w:lvlText w:val="%7."/>
      <w:lvlJc w:val="left"/>
      <w:pPr>
        <w:ind w:left="5040" w:hanging="360"/>
      </w:pPr>
    </w:lvl>
    <w:lvl w:ilvl="7" w:tplc="761225F4" w:tentative="1">
      <w:start w:val="1"/>
      <w:numFmt w:val="lowerLetter"/>
      <w:lvlText w:val="%8."/>
      <w:lvlJc w:val="left"/>
      <w:pPr>
        <w:ind w:left="5760" w:hanging="360"/>
      </w:pPr>
    </w:lvl>
    <w:lvl w:ilvl="8" w:tplc="7410154C" w:tentative="1">
      <w:start w:val="1"/>
      <w:numFmt w:val="lowerRoman"/>
      <w:lvlText w:val="%9."/>
      <w:lvlJc w:val="right"/>
      <w:pPr>
        <w:ind w:left="6480" w:hanging="180"/>
      </w:pPr>
    </w:lvl>
  </w:abstractNum>
  <w:abstractNum w:abstractNumId="11" w15:restartNumberingAfterBreak="0">
    <w:nsid w:val="16D07146"/>
    <w:multiLevelType w:val="multilevel"/>
    <w:tmpl w:val="6928C41C"/>
    <w:lvl w:ilvl="0">
      <w:start w:val="1"/>
      <w:numFmt w:val="bullet"/>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2" w15:restartNumberingAfterBreak="0">
    <w:nsid w:val="1FD60E7F"/>
    <w:multiLevelType w:val="hybridMultilevel"/>
    <w:tmpl w:val="BE2E60F0"/>
    <w:lvl w:ilvl="0" w:tplc="4DB46E0C">
      <w:start w:val="1"/>
      <w:numFmt w:val="decimal"/>
      <w:pStyle w:val="NumreradlistaLST"/>
      <w:lvlText w:val="%1."/>
      <w:lvlJc w:val="left"/>
      <w:pPr>
        <w:ind w:left="720" w:hanging="360"/>
      </w:pPr>
    </w:lvl>
    <w:lvl w:ilvl="1" w:tplc="2E364642" w:tentative="1">
      <w:start w:val="1"/>
      <w:numFmt w:val="lowerLetter"/>
      <w:lvlText w:val="%2."/>
      <w:lvlJc w:val="left"/>
      <w:pPr>
        <w:ind w:left="1440" w:hanging="360"/>
      </w:pPr>
    </w:lvl>
    <w:lvl w:ilvl="2" w:tplc="CC988DE0" w:tentative="1">
      <w:start w:val="1"/>
      <w:numFmt w:val="lowerRoman"/>
      <w:lvlText w:val="%3."/>
      <w:lvlJc w:val="right"/>
      <w:pPr>
        <w:ind w:left="2160" w:hanging="180"/>
      </w:pPr>
    </w:lvl>
    <w:lvl w:ilvl="3" w:tplc="6AE07722" w:tentative="1">
      <w:start w:val="1"/>
      <w:numFmt w:val="decimal"/>
      <w:lvlText w:val="%4."/>
      <w:lvlJc w:val="left"/>
      <w:pPr>
        <w:ind w:left="2880" w:hanging="360"/>
      </w:pPr>
    </w:lvl>
    <w:lvl w:ilvl="4" w:tplc="F35A811E" w:tentative="1">
      <w:start w:val="1"/>
      <w:numFmt w:val="lowerLetter"/>
      <w:lvlText w:val="%5."/>
      <w:lvlJc w:val="left"/>
      <w:pPr>
        <w:ind w:left="3600" w:hanging="360"/>
      </w:pPr>
    </w:lvl>
    <w:lvl w:ilvl="5" w:tplc="BE463848" w:tentative="1">
      <w:start w:val="1"/>
      <w:numFmt w:val="lowerRoman"/>
      <w:lvlText w:val="%6."/>
      <w:lvlJc w:val="right"/>
      <w:pPr>
        <w:ind w:left="4320" w:hanging="180"/>
      </w:pPr>
    </w:lvl>
    <w:lvl w:ilvl="6" w:tplc="A880D6D2" w:tentative="1">
      <w:start w:val="1"/>
      <w:numFmt w:val="decimal"/>
      <w:lvlText w:val="%7."/>
      <w:lvlJc w:val="left"/>
      <w:pPr>
        <w:ind w:left="5040" w:hanging="360"/>
      </w:pPr>
    </w:lvl>
    <w:lvl w:ilvl="7" w:tplc="F496DE0A" w:tentative="1">
      <w:start w:val="1"/>
      <w:numFmt w:val="lowerLetter"/>
      <w:lvlText w:val="%8."/>
      <w:lvlJc w:val="left"/>
      <w:pPr>
        <w:ind w:left="5760" w:hanging="360"/>
      </w:pPr>
    </w:lvl>
    <w:lvl w:ilvl="8" w:tplc="BB3A4B7E" w:tentative="1">
      <w:start w:val="1"/>
      <w:numFmt w:val="lowerRoman"/>
      <w:lvlText w:val="%9."/>
      <w:lvlJc w:val="right"/>
      <w:pPr>
        <w:ind w:left="6480" w:hanging="180"/>
      </w:pPr>
    </w:lvl>
  </w:abstractNum>
  <w:abstractNum w:abstractNumId="13" w15:restartNumberingAfterBreak="0">
    <w:nsid w:val="23D72B5D"/>
    <w:multiLevelType w:val="hybridMultilevel"/>
    <w:tmpl w:val="965CF48A"/>
    <w:lvl w:ilvl="0" w:tplc="E5C20210">
      <w:start w:val="1"/>
      <w:numFmt w:val="bullet"/>
      <w:pStyle w:val="Punktlista"/>
      <w:lvlText w:val=""/>
      <w:lvlJc w:val="left"/>
      <w:pPr>
        <w:tabs>
          <w:tab w:val="num" w:pos="454"/>
        </w:tabs>
        <w:ind w:left="454" w:hanging="454"/>
      </w:pPr>
      <w:rPr>
        <w:rFonts w:ascii="Symbol" w:hAnsi="Symbol" w:hint="default"/>
      </w:rPr>
    </w:lvl>
    <w:lvl w:ilvl="1" w:tplc="625CF530" w:tentative="1">
      <w:start w:val="1"/>
      <w:numFmt w:val="bullet"/>
      <w:lvlText w:val="o"/>
      <w:lvlJc w:val="left"/>
      <w:pPr>
        <w:tabs>
          <w:tab w:val="num" w:pos="1440"/>
        </w:tabs>
        <w:ind w:left="1440" w:hanging="360"/>
      </w:pPr>
      <w:rPr>
        <w:rFonts w:ascii="Courier New" w:hAnsi="Courier New" w:cs="Courier New" w:hint="default"/>
      </w:rPr>
    </w:lvl>
    <w:lvl w:ilvl="2" w:tplc="DEB2D724" w:tentative="1">
      <w:start w:val="1"/>
      <w:numFmt w:val="bullet"/>
      <w:lvlText w:val=""/>
      <w:lvlJc w:val="left"/>
      <w:pPr>
        <w:tabs>
          <w:tab w:val="num" w:pos="2160"/>
        </w:tabs>
        <w:ind w:left="2160" w:hanging="360"/>
      </w:pPr>
      <w:rPr>
        <w:rFonts w:ascii="Wingdings" w:hAnsi="Wingdings" w:hint="default"/>
      </w:rPr>
    </w:lvl>
    <w:lvl w:ilvl="3" w:tplc="2626C220" w:tentative="1">
      <w:start w:val="1"/>
      <w:numFmt w:val="bullet"/>
      <w:lvlText w:val=""/>
      <w:lvlJc w:val="left"/>
      <w:pPr>
        <w:tabs>
          <w:tab w:val="num" w:pos="2880"/>
        </w:tabs>
        <w:ind w:left="2880" w:hanging="360"/>
      </w:pPr>
      <w:rPr>
        <w:rFonts w:ascii="Symbol" w:hAnsi="Symbol" w:hint="default"/>
      </w:rPr>
    </w:lvl>
    <w:lvl w:ilvl="4" w:tplc="D1E60B40" w:tentative="1">
      <w:start w:val="1"/>
      <w:numFmt w:val="bullet"/>
      <w:lvlText w:val="o"/>
      <w:lvlJc w:val="left"/>
      <w:pPr>
        <w:tabs>
          <w:tab w:val="num" w:pos="3600"/>
        </w:tabs>
        <w:ind w:left="3600" w:hanging="360"/>
      </w:pPr>
      <w:rPr>
        <w:rFonts w:ascii="Courier New" w:hAnsi="Courier New" w:cs="Courier New" w:hint="default"/>
      </w:rPr>
    </w:lvl>
    <w:lvl w:ilvl="5" w:tplc="DDBC05B6" w:tentative="1">
      <w:start w:val="1"/>
      <w:numFmt w:val="bullet"/>
      <w:lvlText w:val=""/>
      <w:lvlJc w:val="left"/>
      <w:pPr>
        <w:tabs>
          <w:tab w:val="num" w:pos="4320"/>
        </w:tabs>
        <w:ind w:left="4320" w:hanging="360"/>
      </w:pPr>
      <w:rPr>
        <w:rFonts w:ascii="Wingdings" w:hAnsi="Wingdings" w:hint="default"/>
      </w:rPr>
    </w:lvl>
    <w:lvl w:ilvl="6" w:tplc="8FB23E3C" w:tentative="1">
      <w:start w:val="1"/>
      <w:numFmt w:val="bullet"/>
      <w:lvlText w:val=""/>
      <w:lvlJc w:val="left"/>
      <w:pPr>
        <w:tabs>
          <w:tab w:val="num" w:pos="5040"/>
        </w:tabs>
        <w:ind w:left="5040" w:hanging="360"/>
      </w:pPr>
      <w:rPr>
        <w:rFonts w:ascii="Symbol" w:hAnsi="Symbol" w:hint="default"/>
      </w:rPr>
    </w:lvl>
    <w:lvl w:ilvl="7" w:tplc="080ADBE8" w:tentative="1">
      <w:start w:val="1"/>
      <w:numFmt w:val="bullet"/>
      <w:lvlText w:val="o"/>
      <w:lvlJc w:val="left"/>
      <w:pPr>
        <w:tabs>
          <w:tab w:val="num" w:pos="5760"/>
        </w:tabs>
        <w:ind w:left="5760" w:hanging="360"/>
      </w:pPr>
      <w:rPr>
        <w:rFonts w:ascii="Courier New" w:hAnsi="Courier New" w:cs="Courier New" w:hint="default"/>
      </w:rPr>
    </w:lvl>
    <w:lvl w:ilvl="8" w:tplc="F7645A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A7B46"/>
    <w:multiLevelType w:val="hybridMultilevel"/>
    <w:tmpl w:val="628ACE1C"/>
    <w:lvl w:ilvl="0" w:tplc="CEBE0B3C">
      <w:start w:val="1"/>
      <w:numFmt w:val="decimal"/>
      <w:lvlText w:val="%1."/>
      <w:lvlJc w:val="left"/>
      <w:pPr>
        <w:ind w:left="720" w:hanging="360"/>
      </w:pPr>
    </w:lvl>
    <w:lvl w:ilvl="1" w:tplc="674EBACA" w:tentative="1">
      <w:start w:val="1"/>
      <w:numFmt w:val="lowerLetter"/>
      <w:lvlText w:val="%2."/>
      <w:lvlJc w:val="left"/>
      <w:pPr>
        <w:ind w:left="1440" w:hanging="360"/>
      </w:pPr>
    </w:lvl>
    <w:lvl w:ilvl="2" w:tplc="4846F7CC" w:tentative="1">
      <w:start w:val="1"/>
      <w:numFmt w:val="lowerRoman"/>
      <w:lvlText w:val="%3."/>
      <w:lvlJc w:val="right"/>
      <w:pPr>
        <w:ind w:left="2160" w:hanging="180"/>
      </w:pPr>
    </w:lvl>
    <w:lvl w:ilvl="3" w:tplc="D88855E4" w:tentative="1">
      <w:start w:val="1"/>
      <w:numFmt w:val="decimal"/>
      <w:lvlText w:val="%4."/>
      <w:lvlJc w:val="left"/>
      <w:pPr>
        <w:ind w:left="2880" w:hanging="360"/>
      </w:pPr>
    </w:lvl>
    <w:lvl w:ilvl="4" w:tplc="634CD380" w:tentative="1">
      <w:start w:val="1"/>
      <w:numFmt w:val="lowerLetter"/>
      <w:lvlText w:val="%5."/>
      <w:lvlJc w:val="left"/>
      <w:pPr>
        <w:ind w:left="3600" w:hanging="360"/>
      </w:pPr>
    </w:lvl>
    <w:lvl w:ilvl="5" w:tplc="75CCAE14" w:tentative="1">
      <w:start w:val="1"/>
      <w:numFmt w:val="lowerRoman"/>
      <w:lvlText w:val="%6."/>
      <w:lvlJc w:val="right"/>
      <w:pPr>
        <w:ind w:left="4320" w:hanging="180"/>
      </w:pPr>
    </w:lvl>
    <w:lvl w:ilvl="6" w:tplc="E920335E" w:tentative="1">
      <w:start w:val="1"/>
      <w:numFmt w:val="decimal"/>
      <w:lvlText w:val="%7."/>
      <w:lvlJc w:val="left"/>
      <w:pPr>
        <w:ind w:left="5040" w:hanging="360"/>
      </w:pPr>
    </w:lvl>
    <w:lvl w:ilvl="7" w:tplc="0178A816" w:tentative="1">
      <w:start w:val="1"/>
      <w:numFmt w:val="lowerLetter"/>
      <w:lvlText w:val="%8."/>
      <w:lvlJc w:val="left"/>
      <w:pPr>
        <w:ind w:left="5760" w:hanging="360"/>
      </w:pPr>
    </w:lvl>
    <w:lvl w:ilvl="8" w:tplc="DAE62768" w:tentative="1">
      <w:start w:val="1"/>
      <w:numFmt w:val="lowerRoman"/>
      <w:lvlText w:val="%9."/>
      <w:lvlJc w:val="right"/>
      <w:pPr>
        <w:ind w:left="6480" w:hanging="180"/>
      </w:pPr>
    </w:lvl>
  </w:abstractNum>
  <w:abstractNum w:abstractNumId="15" w15:restartNumberingAfterBreak="0">
    <w:nsid w:val="379B72DE"/>
    <w:multiLevelType w:val="multilevel"/>
    <w:tmpl w:val="BD0E4F0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6" w15:restartNumberingAfterBreak="0">
    <w:nsid w:val="385F4D27"/>
    <w:multiLevelType w:val="hybridMultilevel"/>
    <w:tmpl w:val="27B0CDBC"/>
    <w:lvl w:ilvl="0" w:tplc="B66E4B5A">
      <w:start w:val="1"/>
      <w:numFmt w:val="bullet"/>
      <w:lvlText w:val=""/>
      <w:lvlJc w:val="left"/>
      <w:pPr>
        <w:ind w:left="720" w:hanging="360"/>
      </w:pPr>
      <w:rPr>
        <w:rFonts w:ascii="Symbol" w:hAnsi="Symbol" w:hint="default"/>
      </w:rPr>
    </w:lvl>
    <w:lvl w:ilvl="1" w:tplc="2398D5BA" w:tentative="1">
      <w:start w:val="1"/>
      <w:numFmt w:val="bullet"/>
      <w:lvlText w:val="o"/>
      <w:lvlJc w:val="left"/>
      <w:pPr>
        <w:ind w:left="1440" w:hanging="360"/>
      </w:pPr>
      <w:rPr>
        <w:rFonts w:ascii="Courier New" w:hAnsi="Courier New" w:cs="Courier New" w:hint="default"/>
      </w:rPr>
    </w:lvl>
    <w:lvl w:ilvl="2" w:tplc="DF8CA8C4" w:tentative="1">
      <w:start w:val="1"/>
      <w:numFmt w:val="bullet"/>
      <w:lvlText w:val=""/>
      <w:lvlJc w:val="left"/>
      <w:pPr>
        <w:ind w:left="2160" w:hanging="360"/>
      </w:pPr>
      <w:rPr>
        <w:rFonts w:ascii="Wingdings" w:hAnsi="Wingdings" w:hint="default"/>
      </w:rPr>
    </w:lvl>
    <w:lvl w:ilvl="3" w:tplc="E80CD684" w:tentative="1">
      <w:start w:val="1"/>
      <w:numFmt w:val="bullet"/>
      <w:lvlText w:val=""/>
      <w:lvlJc w:val="left"/>
      <w:pPr>
        <w:ind w:left="2880" w:hanging="360"/>
      </w:pPr>
      <w:rPr>
        <w:rFonts w:ascii="Symbol" w:hAnsi="Symbol" w:hint="default"/>
      </w:rPr>
    </w:lvl>
    <w:lvl w:ilvl="4" w:tplc="37F4D76C" w:tentative="1">
      <w:start w:val="1"/>
      <w:numFmt w:val="bullet"/>
      <w:lvlText w:val="o"/>
      <w:lvlJc w:val="left"/>
      <w:pPr>
        <w:ind w:left="3600" w:hanging="360"/>
      </w:pPr>
      <w:rPr>
        <w:rFonts w:ascii="Courier New" w:hAnsi="Courier New" w:cs="Courier New" w:hint="default"/>
      </w:rPr>
    </w:lvl>
    <w:lvl w:ilvl="5" w:tplc="D216234E" w:tentative="1">
      <w:start w:val="1"/>
      <w:numFmt w:val="bullet"/>
      <w:lvlText w:val=""/>
      <w:lvlJc w:val="left"/>
      <w:pPr>
        <w:ind w:left="4320" w:hanging="360"/>
      </w:pPr>
      <w:rPr>
        <w:rFonts w:ascii="Wingdings" w:hAnsi="Wingdings" w:hint="default"/>
      </w:rPr>
    </w:lvl>
    <w:lvl w:ilvl="6" w:tplc="C0D8A3A2" w:tentative="1">
      <w:start w:val="1"/>
      <w:numFmt w:val="bullet"/>
      <w:lvlText w:val=""/>
      <w:lvlJc w:val="left"/>
      <w:pPr>
        <w:ind w:left="5040" w:hanging="360"/>
      </w:pPr>
      <w:rPr>
        <w:rFonts w:ascii="Symbol" w:hAnsi="Symbol" w:hint="default"/>
      </w:rPr>
    </w:lvl>
    <w:lvl w:ilvl="7" w:tplc="ED5ED836" w:tentative="1">
      <w:start w:val="1"/>
      <w:numFmt w:val="bullet"/>
      <w:lvlText w:val="o"/>
      <w:lvlJc w:val="left"/>
      <w:pPr>
        <w:ind w:left="5760" w:hanging="360"/>
      </w:pPr>
      <w:rPr>
        <w:rFonts w:ascii="Courier New" w:hAnsi="Courier New" w:cs="Courier New" w:hint="default"/>
      </w:rPr>
    </w:lvl>
    <w:lvl w:ilvl="8" w:tplc="3D8EEB70" w:tentative="1">
      <w:start w:val="1"/>
      <w:numFmt w:val="bullet"/>
      <w:lvlText w:val=""/>
      <w:lvlJc w:val="left"/>
      <w:pPr>
        <w:ind w:left="6480" w:hanging="360"/>
      </w:pPr>
      <w:rPr>
        <w:rFonts w:ascii="Wingdings" w:hAnsi="Wingdings" w:hint="default"/>
      </w:rPr>
    </w:lvl>
  </w:abstractNum>
  <w:abstractNum w:abstractNumId="17" w15:restartNumberingAfterBreak="0">
    <w:nsid w:val="38F671E4"/>
    <w:multiLevelType w:val="hybridMultilevel"/>
    <w:tmpl w:val="821CF590"/>
    <w:lvl w:ilvl="0" w:tplc="616C035A">
      <w:start w:val="1"/>
      <w:numFmt w:val="bullet"/>
      <w:lvlText w:val=""/>
      <w:lvlJc w:val="left"/>
      <w:pPr>
        <w:ind w:left="720" w:hanging="360"/>
      </w:pPr>
      <w:rPr>
        <w:rFonts w:ascii="Symbol" w:hAnsi="Symbol" w:hint="default"/>
      </w:rPr>
    </w:lvl>
    <w:lvl w:ilvl="1" w:tplc="11B00328" w:tentative="1">
      <w:start w:val="1"/>
      <w:numFmt w:val="bullet"/>
      <w:lvlText w:val="o"/>
      <w:lvlJc w:val="left"/>
      <w:pPr>
        <w:ind w:left="1440" w:hanging="360"/>
      </w:pPr>
      <w:rPr>
        <w:rFonts w:ascii="Courier New" w:hAnsi="Courier New" w:cs="Courier New" w:hint="default"/>
      </w:rPr>
    </w:lvl>
    <w:lvl w:ilvl="2" w:tplc="6D20D0DC" w:tentative="1">
      <w:start w:val="1"/>
      <w:numFmt w:val="bullet"/>
      <w:lvlText w:val=""/>
      <w:lvlJc w:val="left"/>
      <w:pPr>
        <w:ind w:left="2160" w:hanging="360"/>
      </w:pPr>
      <w:rPr>
        <w:rFonts w:ascii="Wingdings" w:hAnsi="Wingdings" w:hint="default"/>
      </w:rPr>
    </w:lvl>
    <w:lvl w:ilvl="3" w:tplc="066EE4B2" w:tentative="1">
      <w:start w:val="1"/>
      <w:numFmt w:val="bullet"/>
      <w:lvlText w:val=""/>
      <w:lvlJc w:val="left"/>
      <w:pPr>
        <w:ind w:left="2880" w:hanging="360"/>
      </w:pPr>
      <w:rPr>
        <w:rFonts w:ascii="Symbol" w:hAnsi="Symbol" w:hint="default"/>
      </w:rPr>
    </w:lvl>
    <w:lvl w:ilvl="4" w:tplc="0242D5F2" w:tentative="1">
      <w:start w:val="1"/>
      <w:numFmt w:val="bullet"/>
      <w:lvlText w:val="o"/>
      <w:lvlJc w:val="left"/>
      <w:pPr>
        <w:ind w:left="3600" w:hanging="360"/>
      </w:pPr>
      <w:rPr>
        <w:rFonts w:ascii="Courier New" w:hAnsi="Courier New" w:cs="Courier New" w:hint="default"/>
      </w:rPr>
    </w:lvl>
    <w:lvl w:ilvl="5" w:tplc="30C6ABD8" w:tentative="1">
      <w:start w:val="1"/>
      <w:numFmt w:val="bullet"/>
      <w:lvlText w:val=""/>
      <w:lvlJc w:val="left"/>
      <w:pPr>
        <w:ind w:left="4320" w:hanging="360"/>
      </w:pPr>
      <w:rPr>
        <w:rFonts w:ascii="Wingdings" w:hAnsi="Wingdings" w:hint="default"/>
      </w:rPr>
    </w:lvl>
    <w:lvl w:ilvl="6" w:tplc="013476DE" w:tentative="1">
      <w:start w:val="1"/>
      <w:numFmt w:val="bullet"/>
      <w:lvlText w:val=""/>
      <w:lvlJc w:val="left"/>
      <w:pPr>
        <w:ind w:left="5040" w:hanging="360"/>
      </w:pPr>
      <w:rPr>
        <w:rFonts w:ascii="Symbol" w:hAnsi="Symbol" w:hint="default"/>
      </w:rPr>
    </w:lvl>
    <w:lvl w:ilvl="7" w:tplc="A29AA146" w:tentative="1">
      <w:start w:val="1"/>
      <w:numFmt w:val="bullet"/>
      <w:lvlText w:val="o"/>
      <w:lvlJc w:val="left"/>
      <w:pPr>
        <w:ind w:left="5760" w:hanging="360"/>
      </w:pPr>
      <w:rPr>
        <w:rFonts w:ascii="Courier New" w:hAnsi="Courier New" w:cs="Courier New" w:hint="default"/>
      </w:rPr>
    </w:lvl>
    <w:lvl w:ilvl="8" w:tplc="742E8A88" w:tentative="1">
      <w:start w:val="1"/>
      <w:numFmt w:val="bullet"/>
      <w:lvlText w:val=""/>
      <w:lvlJc w:val="left"/>
      <w:pPr>
        <w:ind w:left="6480" w:hanging="360"/>
      </w:pPr>
      <w:rPr>
        <w:rFonts w:ascii="Wingdings" w:hAnsi="Wingdings" w:hint="default"/>
      </w:rPr>
    </w:lvl>
  </w:abstractNum>
  <w:abstractNum w:abstractNumId="18" w15:restartNumberingAfterBreak="0">
    <w:nsid w:val="486C10A0"/>
    <w:multiLevelType w:val="hybridMultilevel"/>
    <w:tmpl w:val="0F324E46"/>
    <w:lvl w:ilvl="0" w:tplc="7B46A076">
      <w:start w:val="1"/>
      <w:numFmt w:val="decimal"/>
      <w:lvlText w:val="%1."/>
      <w:lvlJc w:val="left"/>
      <w:pPr>
        <w:ind w:left="720" w:hanging="360"/>
      </w:pPr>
    </w:lvl>
    <w:lvl w:ilvl="1" w:tplc="54409D42" w:tentative="1">
      <w:start w:val="1"/>
      <w:numFmt w:val="lowerLetter"/>
      <w:lvlText w:val="%2."/>
      <w:lvlJc w:val="left"/>
      <w:pPr>
        <w:ind w:left="1440" w:hanging="360"/>
      </w:pPr>
    </w:lvl>
    <w:lvl w:ilvl="2" w:tplc="5CFC8576" w:tentative="1">
      <w:start w:val="1"/>
      <w:numFmt w:val="lowerRoman"/>
      <w:lvlText w:val="%3."/>
      <w:lvlJc w:val="right"/>
      <w:pPr>
        <w:ind w:left="2160" w:hanging="180"/>
      </w:pPr>
    </w:lvl>
    <w:lvl w:ilvl="3" w:tplc="74DECA78" w:tentative="1">
      <w:start w:val="1"/>
      <w:numFmt w:val="decimal"/>
      <w:lvlText w:val="%4."/>
      <w:lvlJc w:val="left"/>
      <w:pPr>
        <w:ind w:left="2880" w:hanging="360"/>
      </w:pPr>
    </w:lvl>
    <w:lvl w:ilvl="4" w:tplc="FE665844" w:tentative="1">
      <w:start w:val="1"/>
      <w:numFmt w:val="lowerLetter"/>
      <w:lvlText w:val="%5."/>
      <w:lvlJc w:val="left"/>
      <w:pPr>
        <w:ind w:left="3600" w:hanging="360"/>
      </w:pPr>
    </w:lvl>
    <w:lvl w:ilvl="5" w:tplc="B7C0D66A" w:tentative="1">
      <w:start w:val="1"/>
      <w:numFmt w:val="lowerRoman"/>
      <w:lvlText w:val="%6."/>
      <w:lvlJc w:val="right"/>
      <w:pPr>
        <w:ind w:left="4320" w:hanging="180"/>
      </w:pPr>
    </w:lvl>
    <w:lvl w:ilvl="6" w:tplc="23D06F12" w:tentative="1">
      <w:start w:val="1"/>
      <w:numFmt w:val="decimal"/>
      <w:lvlText w:val="%7."/>
      <w:lvlJc w:val="left"/>
      <w:pPr>
        <w:ind w:left="5040" w:hanging="360"/>
      </w:pPr>
    </w:lvl>
    <w:lvl w:ilvl="7" w:tplc="929ABF52" w:tentative="1">
      <w:start w:val="1"/>
      <w:numFmt w:val="lowerLetter"/>
      <w:lvlText w:val="%8."/>
      <w:lvlJc w:val="left"/>
      <w:pPr>
        <w:ind w:left="5760" w:hanging="360"/>
      </w:pPr>
    </w:lvl>
    <w:lvl w:ilvl="8" w:tplc="3134DE0E" w:tentative="1">
      <w:start w:val="1"/>
      <w:numFmt w:val="lowerRoman"/>
      <w:lvlText w:val="%9."/>
      <w:lvlJc w:val="right"/>
      <w:pPr>
        <w:ind w:left="6480" w:hanging="180"/>
      </w:pPr>
    </w:lvl>
  </w:abstractNum>
  <w:abstractNum w:abstractNumId="19" w15:restartNumberingAfterBreak="0">
    <w:nsid w:val="5ED55956"/>
    <w:multiLevelType w:val="hybridMultilevel"/>
    <w:tmpl w:val="B60C91C8"/>
    <w:lvl w:ilvl="0" w:tplc="18C46958">
      <w:start w:val="1"/>
      <w:numFmt w:val="bullet"/>
      <w:pStyle w:val="PunktlistaLST"/>
      <w:lvlText w:val=""/>
      <w:lvlJc w:val="left"/>
      <w:pPr>
        <w:ind w:left="720" w:hanging="360"/>
      </w:pPr>
      <w:rPr>
        <w:rFonts w:ascii="Symbol" w:hAnsi="Symbol" w:hint="default"/>
      </w:rPr>
    </w:lvl>
    <w:lvl w:ilvl="1" w:tplc="AF7CCD1C" w:tentative="1">
      <w:start w:val="1"/>
      <w:numFmt w:val="bullet"/>
      <w:lvlText w:val="o"/>
      <w:lvlJc w:val="left"/>
      <w:pPr>
        <w:ind w:left="1440" w:hanging="360"/>
      </w:pPr>
      <w:rPr>
        <w:rFonts w:ascii="Courier New" w:hAnsi="Courier New" w:cs="Courier New" w:hint="default"/>
      </w:rPr>
    </w:lvl>
    <w:lvl w:ilvl="2" w:tplc="37C6F84C" w:tentative="1">
      <w:start w:val="1"/>
      <w:numFmt w:val="bullet"/>
      <w:lvlText w:val=""/>
      <w:lvlJc w:val="left"/>
      <w:pPr>
        <w:ind w:left="2160" w:hanging="360"/>
      </w:pPr>
      <w:rPr>
        <w:rFonts w:ascii="Wingdings" w:hAnsi="Wingdings" w:hint="default"/>
      </w:rPr>
    </w:lvl>
    <w:lvl w:ilvl="3" w:tplc="1D72E50E" w:tentative="1">
      <w:start w:val="1"/>
      <w:numFmt w:val="bullet"/>
      <w:lvlText w:val=""/>
      <w:lvlJc w:val="left"/>
      <w:pPr>
        <w:ind w:left="2880" w:hanging="360"/>
      </w:pPr>
      <w:rPr>
        <w:rFonts w:ascii="Symbol" w:hAnsi="Symbol" w:hint="default"/>
      </w:rPr>
    </w:lvl>
    <w:lvl w:ilvl="4" w:tplc="D7AA27E8" w:tentative="1">
      <w:start w:val="1"/>
      <w:numFmt w:val="bullet"/>
      <w:lvlText w:val="o"/>
      <w:lvlJc w:val="left"/>
      <w:pPr>
        <w:ind w:left="3600" w:hanging="360"/>
      </w:pPr>
      <w:rPr>
        <w:rFonts w:ascii="Courier New" w:hAnsi="Courier New" w:cs="Courier New" w:hint="default"/>
      </w:rPr>
    </w:lvl>
    <w:lvl w:ilvl="5" w:tplc="5938301A" w:tentative="1">
      <w:start w:val="1"/>
      <w:numFmt w:val="bullet"/>
      <w:lvlText w:val=""/>
      <w:lvlJc w:val="left"/>
      <w:pPr>
        <w:ind w:left="4320" w:hanging="360"/>
      </w:pPr>
      <w:rPr>
        <w:rFonts w:ascii="Wingdings" w:hAnsi="Wingdings" w:hint="default"/>
      </w:rPr>
    </w:lvl>
    <w:lvl w:ilvl="6" w:tplc="BFAA7114" w:tentative="1">
      <w:start w:val="1"/>
      <w:numFmt w:val="bullet"/>
      <w:lvlText w:val=""/>
      <w:lvlJc w:val="left"/>
      <w:pPr>
        <w:ind w:left="5040" w:hanging="360"/>
      </w:pPr>
      <w:rPr>
        <w:rFonts w:ascii="Symbol" w:hAnsi="Symbol" w:hint="default"/>
      </w:rPr>
    </w:lvl>
    <w:lvl w:ilvl="7" w:tplc="72965F9A" w:tentative="1">
      <w:start w:val="1"/>
      <w:numFmt w:val="bullet"/>
      <w:lvlText w:val="o"/>
      <w:lvlJc w:val="left"/>
      <w:pPr>
        <w:ind w:left="5760" w:hanging="360"/>
      </w:pPr>
      <w:rPr>
        <w:rFonts w:ascii="Courier New" w:hAnsi="Courier New" w:cs="Courier New" w:hint="default"/>
      </w:rPr>
    </w:lvl>
    <w:lvl w:ilvl="8" w:tplc="2A706108" w:tentative="1">
      <w:start w:val="1"/>
      <w:numFmt w:val="bullet"/>
      <w:lvlText w:val=""/>
      <w:lvlJc w:val="left"/>
      <w:pPr>
        <w:ind w:left="6480" w:hanging="360"/>
      </w:pPr>
      <w:rPr>
        <w:rFonts w:ascii="Wingdings" w:hAnsi="Wingdings" w:hint="default"/>
      </w:rPr>
    </w:lvl>
  </w:abstractNum>
  <w:abstractNum w:abstractNumId="20" w15:restartNumberingAfterBreak="0">
    <w:nsid w:val="7F0E1890"/>
    <w:multiLevelType w:val="hybridMultilevel"/>
    <w:tmpl w:val="B8041278"/>
    <w:lvl w:ilvl="0" w:tplc="F87C3852">
      <w:start w:val="1"/>
      <w:numFmt w:val="bullet"/>
      <w:lvlText w:val=""/>
      <w:lvlJc w:val="left"/>
      <w:pPr>
        <w:ind w:left="720" w:hanging="360"/>
      </w:pPr>
      <w:rPr>
        <w:rFonts w:ascii="Symbol" w:hAnsi="Symbol" w:hint="default"/>
      </w:rPr>
    </w:lvl>
    <w:lvl w:ilvl="1" w:tplc="2FD8CAC6" w:tentative="1">
      <w:start w:val="1"/>
      <w:numFmt w:val="bullet"/>
      <w:lvlText w:val="o"/>
      <w:lvlJc w:val="left"/>
      <w:pPr>
        <w:ind w:left="1440" w:hanging="360"/>
      </w:pPr>
      <w:rPr>
        <w:rFonts w:ascii="Courier New" w:hAnsi="Courier New" w:cs="Courier New" w:hint="default"/>
      </w:rPr>
    </w:lvl>
    <w:lvl w:ilvl="2" w:tplc="95C67B04" w:tentative="1">
      <w:start w:val="1"/>
      <w:numFmt w:val="bullet"/>
      <w:lvlText w:val=""/>
      <w:lvlJc w:val="left"/>
      <w:pPr>
        <w:ind w:left="2160" w:hanging="360"/>
      </w:pPr>
      <w:rPr>
        <w:rFonts w:ascii="Wingdings" w:hAnsi="Wingdings" w:hint="default"/>
      </w:rPr>
    </w:lvl>
    <w:lvl w:ilvl="3" w:tplc="D0FE6040" w:tentative="1">
      <w:start w:val="1"/>
      <w:numFmt w:val="bullet"/>
      <w:lvlText w:val=""/>
      <w:lvlJc w:val="left"/>
      <w:pPr>
        <w:ind w:left="2880" w:hanging="360"/>
      </w:pPr>
      <w:rPr>
        <w:rFonts w:ascii="Symbol" w:hAnsi="Symbol" w:hint="default"/>
      </w:rPr>
    </w:lvl>
    <w:lvl w:ilvl="4" w:tplc="EB62B602" w:tentative="1">
      <w:start w:val="1"/>
      <w:numFmt w:val="bullet"/>
      <w:lvlText w:val="o"/>
      <w:lvlJc w:val="left"/>
      <w:pPr>
        <w:ind w:left="3600" w:hanging="360"/>
      </w:pPr>
      <w:rPr>
        <w:rFonts w:ascii="Courier New" w:hAnsi="Courier New" w:cs="Courier New" w:hint="default"/>
      </w:rPr>
    </w:lvl>
    <w:lvl w:ilvl="5" w:tplc="0D165D08" w:tentative="1">
      <w:start w:val="1"/>
      <w:numFmt w:val="bullet"/>
      <w:lvlText w:val=""/>
      <w:lvlJc w:val="left"/>
      <w:pPr>
        <w:ind w:left="4320" w:hanging="360"/>
      </w:pPr>
      <w:rPr>
        <w:rFonts w:ascii="Wingdings" w:hAnsi="Wingdings" w:hint="default"/>
      </w:rPr>
    </w:lvl>
    <w:lvl w:ilvl="6" w:tplc="908A7854" w:tentative="1">
      <w:start w:val="1"/>
      <w:numFmt w:val="bullet"/>
      <w:lvlText w:val=""/>
      <w:lvlJc w:val="left"/>
      <w:pPr>
        <w:ind w:left="5040" w:hanging="360"/>
      </w:pPr>
      <w:rPr>
        <w:rFonts w:ascii="Symbol" w:hAnsi="Symbol" w:hint="default"/>
      </w:rPr>
    </w:lvl>
    <w:lvl w:ilvl="7" w:tplc="A10A9A8E" w:tentative="1">
      <w:start w:val="1"/>
      <w:numFmt w:val="bullet"/>
      <w:lvlText w:val="o"/>
      <w:lvlJc w:val="left"/>
      <w:pPr>
        <w:ind w:left="5760" w:hanging="360"/>
      </w:pPr>
      <w:rPr>
        <w:rFonts w:ascii="Courier New" w:hAnsi="Courier New" w:cs="Courier New" w:hint="default"/>
      </w:rPr>
    </w:lvl>
    <w:lvl w:ilvl="8" w:tplc="DD5A49FA"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5"/>
  </w:num>
  <w:num w:numId="14">
    <w:abstractNumId w:val="11"/>
  </w:num>
  <w:num w:numId="15">
    <w:abstractNumId w:val="13"/>
  </w:num>
  <w:num w:numId="16">
    <w:abstractNumId w:val="10"/>
  </w:num>
  <w:num w:numId="17">
    <w:abstractNumId w:val="17"/>
  </w:num>
  <w:num w:numId="18">
    <w:abstractNumId w:val="20"/>
  </w:num>
  <w:num w:numId="19">
    <w:abstractNumId w:val="14"/>
  </w:num>
  <w:num w:numId="20">
    <w:abstractNumId w:val="18"/>
  </w:num>
  <w:num w:numId="21">
    <w:abstractNumId w:val="16"/>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MARTDOCUMENTSID" w:val="+Root"/>
  </w:docVars>
  <w:rsids>
    <w:rsidRoot w:val="00402444"/>
    <w:rsid w:val="00001FF8"/>
    <w:rsid w:val="0000364A"/>
    <w:rsid w:val="00003BF6"/>
    <w:rsid w:val="00004B84"/>
    <w:rsid w:val="00005F16"/>
    <w:rsid w:val="00007843"/>
    <w:rsid w:val="0001321E"/>
    <w:rsid w:val="00013441"/>
    <w:rsid w:val="0001481C"/>
    <w:rsid w:val="00022000"/>
    <w:rsid w:val="00023CF8"/>
    <w:rsid w:val="00023DE0"/>
    <w:rsid w:val="00025CB8"/>
    <w:rsid w:val="000308AD"/>
    <w:rsid w:val="000308E1"/>
    <w:rsid w:val="00031C70"/>
    <w:rsid w:val="0003448F"/>
    <w:rsid w:val="00042DC4"/>
    <w:rsid w:val="00043314"/>
    <w:rsid w:val="00043463"/>
    <w:rsid w:val="0004382C"/>
    <w:rsid w:val="00043F8D"/>
    <w:rsid w:val="000464D4"/>
    <w:rsid w:val="00052A18"/>
    <w:rsid w:val="000547D3"/>
    <w:rsid w:val="00055BDF"/>
    <w:rsid w:val="00055D0A"/>
    <w:rsid w:val="00057D0D"/>
    <w:rsid w:val="0006053D"/>
    <w:rsid w:val="00062FA9"/>
    <w:rsid w:val="00063145"/>
    <w:rsid w:val="00064281"/>
    <w:rsid w:val="000660F9"/>
    <w:rsid w:val="000661E4"/>
    <w:rsid w:val="00067BBA"/>
    <w:rsid w:val="000724B6"/>
    <w:rsid w:val="0007350A"/>
    <w:rsid w:val="00076B49"/>
    <w:rsid w:val="00077DAA"/>
    <w:rsid w:val="00081366"/>
    <w:rsid w:val="00082274"/>
    <w:rsid w:val="00083E49"/>
    <w:rsid w:val="0008437F"/>
    <w:rsid w:val="00085371"/>
    <w:rsid w:val="00085662"/>
    <w:rsid w:val="00086555"/>
    <w:rsid w:val="0008783E"/>
    <w:rsid w:val="000900BA"/>
    <w:rsid w:val="00090108"/>
    <w:rsid w:val="000946AA"/>
    <w:rsid w:val="00094D8B"/>
    <w:rsid w:val="000955BF"/>
    <w:rsid w:val="000A0527"/>
    <w:rsid w:val="000A678F"/>
    <w:rsid w:val="000A7B3D"/>
    <w:rsid w:val="000B152D"/>
    <w:rsid w:val="000B2A0F"/>
    <w:rsid w:val="000B2A44"/>
    <w:rsid w:val="000B6C9C"/>
    <w:rsid w:val="000B6F75"/>
    <w:rsid w:val="000C7C98"/>
    <w:rsid w:val="000D2425"/>
    <w:rsid w:val="000D3D5F"/>
    <w:rsid w:val="000E147A"/>
    <w:rsid w:val="000E430F"/>
    <w:rsid w:val="000E5899"/>
    <w:rsid w:val="000E5915"/>
    <w:rsid w:val="000E5D26"/>
    <w:rsid w:val="000F3579"/>
    <w:rsid w:val="000F3707"/>
    <w:rsid w:val="000F3AEC"/>
    <w:rsid w:val="000F3FC4"/>
    <w:rsid w:val="00104E4F"/>
    <w:rsid w:val="00107D0D"/>
    <w:rsid w:val="0011094C"/>
    <w:rsid w:val="00112269"/>
    <w:rsid w:val="00113B4A"/>
    <w:rsid w:val="001145C6"/>
    <w:rsid w:val="00114BFD"/>
    <w:rsid w:val="001153ED"/>
    <w:rsid w:val="00116777"/>
    <w:rsid w:val="00120D82"/>
    <w:rsid w:val="00120DB9"/>
    <w:rsid w:val="00125505"/>
    <w:rsid w:val="00125DF1"/>
    <w:rsid w:val="00127B3E"/>
    <w:rsid w:val="001307BD"/>
    <w:rsid w:val="00131043"/>
    <w:rsid w:val="00135BF1"/>
    <w:rsid w:val="00136D2C"/>
    <w:rsid w:val="00140BC6"/>
    <w:rsid w:val="0014658B"/>
    <w:rsid w:val="0014721B"/>
    <w:rsid w:val="001476C1"/>
    <w:rsid w:val="001478E6"/>
    <w:rsid w:val="00152058"/>
    <w:rsid w:val="001544E1"/>
    <w:rsid w:val="0015754A"/>
    <w:rsid w:val="00161319"/>
    <w:rsid w:val="0016672D"/>
    <w:rsid w:val="001730E7"/>
    <w:rsid w:val="00177CC2"/>
    <w:rsid w:val="00183356"/>
    <w:rsid w:val="001861A0"/>
    <w:rsid w:val="00186CB4"/>
    <w:rsid w:val="00187A2E"/>
    <w:rsid w:val="0019534C"/>
    <w:rsid w:val="001A41B6"/>
    <w:rsid w:val="001A6A54"/>
    <w:rsid w:val="001A721B"/>
    <w:rsid w:val="001B0308"/>
    <w:rsid w:val="001B0E1E"/>
    <w:rsid w:val="001B216B"/>
    <w:rsid w:val="001B2AB9"/>
    <w:rsid w:val="001B3787"/>
    <w:rsid w:val="001B38BC"/>
    <w:rsid w:val="001B3DC1"/>
    <w:rsid w:val="001B483E"/>
    <w:rsid w:val="001B65B4"/>
    <w:rsid w:val="001C1E8C"/>
    <w:rsid w:val="001C2819"/>
    <w:rsid w:val="001C3516"/>
    <w:rsid w:val="001C3F1C"/>
    <w:rsid w:val="001C54A2"/>
    <w:rsid w:val="001C5F4F"/>
    <w:rsid w:val="001C65BB"/>
    <w:rsid w:val="001D0B5F"/>
    <w:rsid w:val="001D19A9"/>
    <w:rsid w:val="001D27D6"/>
    <w:rsid w:val="001D4F13"/>
    <w:rsid w:val="001D6369"/>
    <w:rsid w:val="001E009A"/>
    <w:rsid w:val="001E0D71"/>
    <w:rsid w:val="001E22FD"/>
    <w:rsid w:val="001E6FB3"/>
    <w:rsid w:val="001F1AC7"/>
    <w:rsid w:val="001F3F2F"/>
    <w:rsid w:val="001F4FB1"/>
    <w:rsid w:val="001F59A4"/>
    <w:rsid w:val="001F5A75"/>
    <w:rsid w:val="001F71E8"/>
    <w:rsid w:val="001F76B5"/>
    <w:rsid w:val="0020658E"/>
    <w:rsid w:val="00206D0F"/>
    <w:rsid w:val="00213812"/>
    <w:rsid w:val="0021768D"/>
    <w:rsid w:val="002242C8"/>
    <w:rsid w:val="00226F6F"/>
    <w:rsid w:val="00230E4A"/>
    <w:rsid w:val="00232831"/>
    <w:rsid w:val="0023416A"/>
    <w:rsid w:val="0023441E"/>
    <w:rsid w:val="002345B0"/>
    <w:rsid w:val="002366EF"/>
    <w:rsid w:val="00236ECB"/>
    <w:rsid w:val="00240301"/>
    <w:rsid w:val="00243C41"/>
    <w:rsid w:val="0024708A"/>
    <w:rsid w:val="0024761D"/>
    <w:rsid w:val="002605C4"/>
    <w:rsid w:val="002620DD"/>
    <w:rsid w:val="0026428A"/>
    <w:rsid w:val="00264644"/>
    <w:rsid w:val="0026606A"/>
    <w:rsid w:val="002712CD"/>
    <w:rsid w:val="00271679"/>
    <w:rsid w:val="0027633C"/>
    <w:rsid w:val="002827CC"/>
    <w:rsid w:val="00283D09"/>
    <w:rsid w:val="00284995"/>
    <w:rsid w:val="00284B44"/>
    <w:rsid w:val="002856C5"/>
    <w:rsid w:val="002858D5"/>
    <w:rsid w:val="00286896"/>
    <w:rsid w:val="00286CAB"/>
    <w:rsid w:val="0028778F"/>
    <w:rsid w:val="002907F5"/>
    <w:rsid w:val="00291E83"/>
    <w:rsid w:val="00291EAE"/>
    <w:rsid w:val="00294A08"/>
    <w:rsid w:val="002A1669"/>
    <w:rsid w:val="002A18FF"/>
    <w:rsid w:val="002A1BB6"/>
    <w:rsid w:val="002A353D"/>
    <w:rsid w:val="002A3789"/>
    <w:rsid w:val="002A7C64"/>
    <w:rsid w:val="002A7F0A"/>
    <w:rsid w:val="002B164C"/>
    <w:rsid w:val="002B4CFE"/>
    <w:rsid w:val="002B6B02"/>
    <w:rsid w:val="002B7732"/>
    <w:rsid w:val="002C4FAA"/>
    <w:rsid w:val="002C5B75"/>
    <w:rsid w:val="002D0B36"/>
    <w:rsid w:val="002D2364"/>
    <w:rsid w:val="002D2506"/>
    <w:rsid w:val="002D2A3F"/>
    <w:rsid w:val="002D449B"/>
    <w:rsid w:val="002D5A05"/>
    <w:rsid w:val="002E1808"/>
    <w:rsid w:val="002E3E58"/>
    <w:rsid w:val="002E5C80"/>
    <w:rsid w:val="002F00A7"/>
    <w:rsid w:val="002F3A0B"/>
    <w:rsid w:val="00302C6E"/>
    <w:rsid w:val="003036E6"/>
    <w:rsid w:val="00306114"/>
    <w:rsid w:val="00307668"/>
    <w:rsid w:val="00310CBC"/>
    <w:rsid w:val="003158C6"/>
    <w:rsid w:val="003169F2"/>
    <w:rsid w:val="0032186D"/>
    <w:rsid w:val="0032249E"/>
    <w:rsid w:val="003278CD"/>
    <w:rsid w:val="00332B91"/>
    <w:rsid w:val="003332F4"/>
    <w:rsid w:val="00337B89"/>
    <w:rsid w:val="00340099"/>
    <w:rsid w:val="00340636"/>
    <w:rsid w:val="003441E7"/>
    <w:rsid w:val="00347B18"/>
    <w:rsid w:val="00351243"/>
    <w:rsid w:val="00353E31"/>
    <w:rsid w:val="00356F0F"/>
    <w:rsid w:val="00360F2A"/>
    <w:rsid w:val="0036263A"/>
    <w:rsid w:val="0036321C"/>
    <w:rsid w:val="00364DA1"/>
    <w:rsid w:val="00364DC2"/>
    <w:rsid w:val="00366069"/>
    <w:rsid w:val="0037272E"/>
    <w:rsid w:val="00376BA4"/>
    <w:rsid w:val="00380CC6"/>
    <w:rsid w:val="00382A60"/>
    <w:rsid w:val="00382B8F"/>
    <w:rsid w:val="0039072D"/>
    <w:rsid w:val="003968C2"/>
    <w:rsid w:val="00396D9A"/>
    <w:rsid w:val="003970E6"/>
    <w:rsid w:val="003974C0"/>
    <w:rsid w:val="003A2624"/>
    <w:rsid w:val="003A7024"/>
    <w:rsid w:val="003A74A3"/>
    <w:rsid w:val="003A7DE9"/>
    <w:rsid w:val="003B0AF8"/>
    <w:rsid w:val="003B22B4"/>
    <w:rsid w:val="003B340E"/>
    <w:rsid w:val="003B3650"/>
    <w:rsid w:val="003B4552"/>
    <w:rsid w:val="003B7866"/>
    <w:rsid w:val="003C4507"/>
    <w:rsid w:val="003C490B"/>
    <w:rsid w:val="003C586D"/>
    <w:rsid w:val="003C5FD5"/>
    <w:rsid w:val="003C6D07"/>
    <w:rsid w:val="003C71FA"/>
    <w:rsid w:val="003C75C5"/>
    <w:rsid w:val="003D08EE"/>
    <w:rsid w:val="003D1611"/>
    <w:rsid w:val="003D40FD"/>
    <w:rsid w:val="003D5F29"/>
    <w:rsid w:val="003D6637"/>
    <w:rsid w:val="003E0D9D"/>
    <w:rsid w:val="003E3126"/>
    <w:rsid w:val="003E56A3"/>
    <w:rsid w:val="003E61E1"/>
    <w:rsid w:val="003E6D45"/>
    <w:rsid w:val="003F0DDA"/>
    <w:rsid w:val="003F2935"/>
    <w:rsid w:val="003F4EE6"/>
    <w:rsid w:val="003F601C"/>
    <w:rsid w:val="003F78B5"/>
    <w:rsid w:val="004006D3"/>
    <w:rsid w:val="00402444"/>
    <w:rsid w:val="004047E2"/>
    <w:rsid w:val="00404A33"/>
    <w:rsid w:val="0041225F"/>
    <w:rsid w:val="004157E2"/>
    <w:rsid w:val="004163AE"/>
    <w:rsid w:val="00417BB4"/>
    <w:rsid w:val="004248D1"/>
    <w:rsid w:val="00425278"/>
    <w:rsid w:val="004316D6"/>
    <w:rsid w:val="00434EB7"/>
    <w:rsid w:val="00435CA1"/>
    <w:rsid w:val="0043672F"/>
    <w:rsid w:val="00442A02"/>
    <w:rsid w:val="00444045"/>
    <w:rsid w:val="004502F2"/>
    <w:rsid w:val="00452FE4"/>
    <w:rsid w:val="00457689"/>
    <w:rsid w:val="004653EE"/>
    <w:rsid w:val="00466340"/>
    <w:rsid w:val="00466AE0"/>
    <w:rsid w:val="00467AE2"/>
    <w:rsid w:val="00467D07"/>
    <w:rsid w:val="004753FB"/>
    <w:rsid w:val="0047625A"/>
    <w:rsid w:val="00480E24"/>
    <w:rsid w:val="0049314D"/>
    <w:rsid w:val="004941DD"/>
    <w:rsid w:val="00495C3D"/>
    <w:rsid w:val="004A60DC"/>
    <w:rsid w:val="004A6475"/>
    <w:rsid w:val="004A6BC1"/>
    <w:rsid w:val="004B04DA"/>
    <w:rsid w:val="004B4469"/>
    <w:rsid w:val="004B4544"/>
    <w:rsid w:val="004B47EA"/>
    <w:rsid w:val="004B75EC"/>
    <w:rsid w:val="004C00D9"/>
    <w:rsid w:val="004C2BAC"/>
    <w:rsid w:val="004C6D24"/>
    <w:rsid w:val="004D07FE"/>
    <w:rsid w:val="004D2443"/>
    <w:rsid w:val="004D5848"/>
    <w:rsid w:val="004D5AE5"/>
    <w:rsid w:val="004D5C00"/>
    <w:rsid w:val="004E183F"/>
    <w:rsid w:val="004E2F12"/>
    <w:rsid w:val="004E3DF1"/>
    <w:rsid w:val="004E766F"/>
    <w:rsid w:val="004F1E6A"/>
    <w:rsid w:val="004F345A"/>
    <w:rsid w:val="004F6BB0"/>
    <w:rsid w:val="00500587"/>
    <w:rsid w:val="00502C47"/>
    <w:rsid w:val="00503FC9"/>
    <w:rsid w:val="00504998"/>
    <w:rsid w:val="00506E09"/>
    <w:rsid w:val="00506EE6"/>
    <w:rsid w:val="00506F34"/>
    <w:rsid w:val="00513F55"/>
    <w:rsid w:val="00516B40"/>
    <w:rsid w:val="005254B3"/>
    <w:rsid w:val="00527785"/>
    <w:rsid w:val="00535C9C"/>
    <w:rsid w:val="005362BE"/>
    <w:rsid w:val="00536749"/>
    <w:rsid w:val="005415E1"/>
    <w:rsid w:val="0054224B"/>
    <w:rsid w:val="0054526B"/>
    <w:rsid w:val="00546EB9"/>
    <w:rsid w:val="005474C7"/>
    <w:rsid w:val="0055270A"/>
    <w:rsid w:val="005570B5"/>
    <w:rsid w:val="00560688"/>
    <w:rsid w:val="005639E1"/>
    <w:rsid w:val="0056714F"/>
    <w:rsid w:val="00570E69"/>
    <w:rsid w:val="00574B24"/>
    <w:rsid w:val="00574E8A"/>
    <w:rsid w:val="00575D32"/>
    <w:rsid w:val="00581809"/>
    <w:rsid w:val="00581AF6"/>
    <w:rsid w:val="00582318"/>
    <w:rsid w:val="0058335F"/>
    <w:rsid w:val="005838FA"/>
    <w:rsid w:val="0058518F"/>
    <w:rsid w:val="0058524F"/>
    <w:rsid w:val="00585F1E"/>
    <w:rsid w:val="00590DA1"/>
    <w:rsid w:val="005932DF"/>
    <w:rsid w:val="00596DFD"/>
    <w:rsid w:val="005A0417"/>
    <w:rsid w:val="005A0999"/>
    <w:rsid w:val="005A0A42"/>
    <w:rsid w:val="005A1CAB"/>
    <w:rsid w:val="005B0EB0"/>
    <w:rsid w:val="005B1661"/>
    <w:rsid w:val="005B513E"/>
    <w:rsid w:val="005B7343"/>
    <w:rsid w:val="005C3B67"/>
    <w:rsid w:val="005C40B1"/>
    <w:rsid w:val="005C6E60"/>
    <w:rsid w:val="005C7854"/>
    <w:rsid w:val="005D365A"/>
    <w:rsid w:val="005D642B"/>
    <w:rsid w:val="005E3130"/>
    <w:rsid w:val="005E6D34"/>
    <w:rsid w:val="005E7EB9"/>
    <w:rsid w:val="005F72EA"/>
    <w:rsid w:val="0060173B"/>
    <w:rsid w:val="00602BE3"/>
    <w:rsid w:val="006035CB"/>
    <w:rsid w:val="00610417"/>
    <w:rsid w:val="00611B76"/>
    <w:rsid w:val="00614FAA"/>
    <w:rsid w:val="00625CE5"/>
    <w:rsid w:val="00627D0A"/>
    <w:rsid w:val="00630A38"/>
    <w:rsid w:val="00632C54"/>
    <w:rsid w:val="00633B0B"/>
    <w:rsid w:val="006368D6"/>
    <w:rsid w:val="006372BE"/>
    <w:rsid w:val="00637B13"/>
    <w:rsid w:val="00640CC7"/>
    <w:rsid w:val="006415DE"/>
    <w:rsid w:val="006445CE"/>
    <w:rsid w:val="00653395"/>
    <w:rsid w:val="00655713"/>
    <w:rsid w:val="00655AB1"/>
    <w:rsid w:val="00670720"/>
    <w:rsid w:val="00671BEA"/>
    <w:rsid w:val="00672F7E"/>
    <w:rsid w:val="006743E2"/>
    <w:rsid w:val="0067496F"/>
    <w:rsid w:val="00674F6D"/>
    <w:rsid w:val="00675BCD"/>
    <w:rsid w:val="00677367"/>
    <w:rsid w:val="00681676"/>
    <w:rsid w:val="006816DF"/>
    <w:rsid w:val="00682180"/>
    <w:rsid w:val="00682A9B"/>
    <w:rsid w:val="00687149"/>
    <w:rsid w:val="006909DF"/>
    <w:rsid w:val="0069170B"/>
    <w:rsid w:val="006930B7"/>
    <w:rsid w:val="006979F1"/>
    <w:rsid w:val="00697AA2"/>
    <w:rsid w:val="006A2EE5"/>
    <w:rsid w:val="006A59E5"/>
    <w:rsid w:val="006B046D"/>
    <w:rsid w:val="006B1E1C"/>
    <w:rsid w:val="006B2440"/>
    <w:rsid w:val="006B367E"/>
    <w:rsid w:val="006B3F16"/>
    <w:rsid w:val="006B50A5"/>
    <w:rsid w:val="006C0853"/>
    <w:rsid w:val="006C0E4F"/>
    <w:rsid w:val="006C2B66"/>
    <w:rsid w:val="006C348E"/>
    <w:rsid w:val="006C42BA"/>
    <w:rsid w:val="006C52B3"/>
    <w:rsid w:val="006C6A9C"/>
    <w:rsid w:val="006C7A20"/>
    <w:rsid w:val="006D2872"/>
    <w:rsid w:val="006E2169"/>
    <w:rsid w:val="006E227E"/>
    <w:rsid w:val="006E3240"/>
    <w:rsid w:val="006E38D0"/>
    <w:rsid w:val="006E4ACE"/>
    <w:rsid w:val="006E6F6B"/>
    <w:rsid w:val="006F03C5"/>
    <w:rsid w:val="006F03F3"/>
    <w:rsid w:val="006F2E10"/>
    <w:rsid w:val="006F3C75"/>
    <w:rsid w:val="006F6C42"/>
    <w:rsid w:val="00707D32"/>
    <w:rsid w:val="00710F03"/>
    <w:rsid w:val="00712D63"/>
    <w:rsid w:val="00713E43"/>
    <w:rsid w:val="00714701"/>
    <w:rsid w:val="00723DCE"/>
    <w:rsid w:val="00727769"/>
    <w:rsid w:val="00730C5B"/>
    <w:rsid w:val="007314FB"/>
    <w:rsid w:val="00733056"/>
    <w:rsid w:val="007374FB"/>
    <w:rsid w:val="00737B9B"/>
    <w:rsid w:val="007447FE"/>
    <w:rsid w:val="00745457"/>
    <w:rsid w:val="00746F45"/>
    <w:rsid w:val="00750632"/>
    <w:rsid w:val="00750837"/>
    <w:rsid w:val="00754931"/>
    <w:rsid w:val="00756962"/>
    <w:rsid w:val="00761B7C"/>
    <w:rsid w:val="007660BF"/>
    <w:rsid w:val="007713C7"/>
    <w:rsid w:val="00772DD2"/>
    <w:rsid w:val="00772FB3"/>
    <w:rsid w:val="00775B3C"/>
    <w:rsid w:val="00777791"/>
    <w:rsid w:val="00786E8B"/>
    <w:rsid w:val="00790B4B"/>
    <w:rsid w:val="00793A0D"/>
    <w:rsid w:val="007A0421"/>
    <w:rsid w:val="007A2F75"/>
    <w:rsid w:val="007A3C86"/>
    <w:rsid w:val="007A5F8B"/>
    <w:rsid w:val="007A7B85"/>
    <w:rsid w:val="007B3557"/>
    <w:rsid w:val="007B5E38"/>
    <w:rsid w:val="007C043B"/>
    <w:rsid w:val="007C1484"/>
    <w:rsid w:val="007C429D"/>
    <w:rsid w:val="007D1B34"/>
    <w:rsid w:val="007E0798"/>
    <w:rsid w:val="007E465E"/>
    <w:rsid w:val="007E4CD1"/>
    <w:rsid w:val="007F16C2"/>
    <w:rsid w:val="007F7A80"/>
    <w:rsid w:val="0080199F"/>
    <w:rsid w:val="00802456"/>
    <w:rsid w:val="008116F7"/>
    <w:rsid w:val="00813F1B"/>
    <w:rsid w:val="00814D35"/>
    <w:rsid w:val="008201AD"/>
    <w:rsid w:val="008237A5"/>
    <w:rsid w:val="00825305"/>
    <w:rsid w:val="00827BBB"/>
    <w:rsid w:val="00830122"/>
    <w:rsid w:val="00830ADC"/>
    <w:rsid w:val="00832890"/>
    <w:rsid w:val="008427D2"/>
    <w:rsid w:val="008506FF"/>
    <w:rsid w:val="00851E79"/>
    <w:rsid w:val="00852F10"/>
    <w:rsid w:val="00857604"/>
    <w:rsid w:val="00860947"/>
    <w:rsid w:val="0086099E"/>
    <w:rsid w:val="00860EFF"/>
    <w:rsid w:val="0086167A"/>
    <w:rsid w:val="00861FC3"/>
    <w:rsid w:val="00863DB1"/>
    <w:rsid w:val="00870649"/>
    <w:rsid w:val="00871A2B"/>
    <w:rsid w:val="00875210"/>
    <w:rsid w:val="0087525A"/>
    <w:rsid w:val="00875863"/>
    <w:rsid w:val="0088244E"/>
    <w:rsid w:val="00883445"/>
    <w:rsid w:val="0088349C"/>
    <w:rsid w:val="008837B7"/>
    <w:rsid w:val="008837EB"/>
    <w:rsid w:val="00883C0C"/>
    <w:rsid w:val="00884730"/>
    <w:rsid w:val="00884737"/>
    <w:rsid w:val="00886366"/>
    <w:rsid w:val="008942F0"/>
    <w:rsid w:val="00894854"/>
    <w:rsid w:val="00894C0F"/>
    <w:rsid w:val="00896EAA"/>
    <w:rsid w:val="008A0869"/>
    <w:rsid w:val="008A0A74"/>
    <w:rsid w:val="008A0FC6"/>
    <w:rsid w:val="008A280C"/>
    <w:rsid w:val="008A2DBC"/>
    <w:rsid w:val="008B38DC"/>
    <w:rsid w:val="008B7361"/>
    <w:rsid w:val="008C47ED"/>
    <w:rsid w:val="008D03A1"/>
    <w:rsid w:val="008D1DF8"/>
    <w:rsid w:val="008D3125"/>
    <w:rsid w:val="008D3171"/>
    <w:rsid w:val="008D552A"/>
    <w:rsid w:val="008E0EC5"/>
    <w:rsid w:val="008E1470"/>
    <w:rsid w:val="008E250A"/>
    <w:rsid w:val="008E49BB"/>
    <w:rsid w:val="008E5F9B"/>
    <w:rsid w:val="008E7BD1"/>
    <w:rsid w:val="008F021C"/>
    <w:rsid w:val="008F1209"/>
    <w:rsid w:val="008F1798"/>
    <w:rsid w:val="008F7DEB"/>
    <w:rsid w:val="00902651"/>
    <w:rsid w:val="00904AE2"/>
    <w:rsid w:val="00906907"/>
    <w:rsid w:val="0090783E"/>
    <w:rsid w:val="00910CF3"/>
    <w:rsid w:val="00911FAC"/>
    <w:rsid w:val="0091656E"/>
    <w:rsid w:val="00916E62"/>
    <w:rsid w:val="00917F52"/>
    <w:rsid w:val="009211F8"/>
    <w:rsid w:val="0092186B"/>
    <w:rsid w:val="009227C7"/>
    <w:rsid w:val="00924F28"/>
    <w:rsid w:val="00927E93"/>
    <w:rsid w:val="0093082C"/>
    <w:rsid w:val="00932FBE"/>
    <w:rsid w:val="0093334D"/>
    <w:rsid w:val="00933504"/>
    <w:rsid w:val="00934FBB"/>
    <w:rsid w:val="00936B82"/>
    <w:rsid w:val="009370F6"/>
    <w:rsid w:val="009440BE"/>
    <w:rsid w:val="00944546"/>
    <w:rsid w:val="00945D1F"/>
    <w:rsid w:val="00953634"/>
    <w:rsid w:val="0095401E"/>
    <w:rsid w:val="0095527B"/>
    <w:rsid w:val="00961884"/>
    <w:rsid w:val="009662FA"/>
    <w:rsid w:val="00973D8D"/>
    <w:rsid w:val="00976F12"/>
    <w:rsid w:val="009808D9"/>
    <w:rsid w:val="00984495"/>
    <w:rsid w:val="00987993"/>
    <w:rsid w:val="009910B6"/>
    <w:rsid w:val="00991405"/>
    <w:rsid w:val="009950C4"/>
    <w:rsid w:val="009A02A2"/>
    <w:rsid w:val="009A0877"/>
    <w:rsid w:val="009A305A"/>
    <w:rsid w:val="009A40C1"/>
    <w:rsid w:val="009A4412"/>
    <w:rsid w:val="009A4C18"/>
    <w:rsid w:val="009A59CE"/>
    <w:rsid w:val="009A72B3"/>
    <w:rsid w:val="009B029D"/>
    <w:rsid w:val="009B2C41"/>
    <w:rsid w:val="009B3060"/>
    <w:rsid w:val="009B3B5D"/>
    <w:rsid w:val="009B454A"/>
    <w:rsid w:val="009B6DBF"/>
    <w:rsid w:val="009B739A"/>
    <w:rsid w:val="009C045C"/>
    <w:rsid w:val="009C2889"/>
    <w:rsid w:val="009C4633"/>
    <w:rsid w:val="009C535C"/>
    <w:rsid w:val="009C5476"/>
    <w:rsid w:val="009C627D"/>
    <w:rsid w:val="009C715D"/>
    <w:rsid w:val="009D103C"/>
    <w:rsid w:val="009D1B79"/>
    <w:rsid w:val="009E244A"/>
    <w:rsid w:val="009E2958"/>
    <w:rsid w:val="009F4478"/>
    <w:rsid w:val="009F6396"/>
    <w:rsid w:val="00A0065C"/>
    <w:rsid w:val="00A05C32"/>
    <w:rsid w:val="00A10E0A"/>
    <w:rsid w:val="00A1647E"/>
    <w:rsid w:val="00A16592"/>
    <w:rsid w:val="00A17496"/>
    <w:rsid w:val="00A212EC"/>
    <w:rsid w:val="00A3038A"/>
    <w:rsid w:val="00A30EC7"/>
    <w:rsid w:val="00A31A0B"/>
    <w:rsid w:val="00A356F4"/>
    <w:rsid w:val="00A36BD0"/>
    <w:rsid w:val="00A40B59"/>
    <w:rsid w:val="00A50691"/>
    <w:rsid w:val="00A5107E"/>
    <w:rsid w:val="00A548FF"/>
    <w:rsid w:val="00A553A8"/>
    <w:rsid w:val="00A558FE"/>
    <w:rsid w:val="00A63345"/>
    <w:rsid w:val="00A65020"/>
    <w:rsid w:val="00A66E23"/>
    <w:rsid w:val="00A710CD"/>
    <w:rsid w:val="00A75756"/>
    <w:rsid w:val="00A75F0B"/>
    <w:rsid w:val="00A763E6"/>
    <w:rsid w:val="00A76BAF"/>
    <w:rsid w:val="00A81F39"/>
    <w:rsid w:val="00A82722"/>
    <w:rsid w:val="00A83090"/>
    <w:rsid w:val="00A83C91"/>
    <w:rsid w:val="00A86596"/>
    <w:rsid w:val="00A87529"/>
    <w:rsid w:val="00A927C7"/>
    <w:rsid w:val="00A95C05"/>
    <w:rsid w:val="00AA4B5D"/>
    <w:rsid w:val="00AA5EA4"/>
    <w:rsid w:val="00AA6BC1"/>
    <w:rsid w:val="00AB07DE"/>
    <w:rsid w:val="00AB096E"/>
    <w:rsid w:val="00AB38ED"/>
    <w:rsid w:val="00AB78C3"/>
    <w:rsid w:val="00AC13E8"/>
    <w:rsid w:val="00AC6CB6"/>
    <w:rsid w:val="00AD064C"/>
    <w:rsid w:val="00AD1F5C"/>
    <w:rsid w:val="00AD7290"/>
    <w:rsid w:val="00AE17A0"/>
    <w:rsid w:val="00AE2654"/>
    <w:rsid w:val="00AF19DA"/>
    <w:rsid w:val="00AF2399"/>
    <w:rsid w:val="00AF4778"/>
    <w:rsid w:val="00AF6E52"/>
    <w:rsid w:val="00B0061F"/>
    <w:rsid w:val="00B06EF9"/>
    <w:rsid w:val="00B07056"/>
    <w:rsid w:val="00B11435"/>
    <w:rsid w:val="00B11DE9"/>
    <w:rsid w:val="00B1382A"/>
    <w:rsid w:val="00B1687D"/>
    <w:rsid w:val="00B22825"/>
    <w:rsid w:val="00B31F8E"/>
    <w:rsid w:val="00B32587"/>
    <w:rsid w:val="00B37EDB"/>
    <w:rsid w:val="00B37F26"/>
    <w:rsid w:val="00B43840"/>
    <w:rsid w:val="00B636F8"/>
    <w:rsid w:val="00B643BB"/>
    <w:rsid w:val="00B656DB"/>
    <w:rsid w:val="00B6570D"/>
    <w:rsid w:val="00B67BB6"/>
    <w:rsid w:val="00B70E82"/>
    <w:rsid w:val="00B71AE8"/>
    <w:rsid w:val="00B7307C"/>
    <w:rsid w:val="00B753DA"/>
    <w:rsid w:val="00B76863"/>
    <w:rsid w:val="00B80E18"/>
    <w:rsid w:val="00B837F9"/>
    <w:rsid w:val="00B920D3"/>
    <w:rsid w:val="00B9475C"/>
    <w:rsid w:val="00BA007D"/>
    <w:rsid w:val="00BA1F2E"/>
    <w:rsid w:val="00BA5788"/>
    <w:rsid w:val="00BA713F"/>
    <w:rsid w:val="00BB10E0"/>
    <w:rsid w:val="00BB24D2"/>
    <w:rsid w:val="00BB2F04"/>
    <w:rsid w:val="00BB42C6"/>
    <w:rsid w:val="00BB4A56"/>
    <w:rsid w:val="00BC1012"/>
    <w:rsid w:val="00BC71EF"/>
    <w:rsid w:val="00BD323D"/>
    <w:rsid w:val="00BD3FEF"/>
    <w:rsid w:val="00BD5E90"/>
    <w:rsid w:val="00BD6A3A"/>
    <w:rsid w:val="00BE2CEF"/>
    <w:rsid w:val="00BE3FF6"/>
    <w:rsid w:val="00BE411F"/>
    <w:rsid w:val="00BF4283"/>
    <w:rsid w:val="00C04207"/>
    <w:rsid w:val="00C0651A"/>
    <w:rsid w:val="00C07964"/>
    <w:rsid w:val="00C144AE"/>
    <w:rsid w:val="00C149C9"/>
    <w:rsid w:val="00C17BB7"/>
    <w:rsid w:val="00C234C2"/>
    <w:rsid w:val="00C2372E"/>
    <w:rsid w:val="00C24836"/>
    <w:rsid w:val="00C2638A"/>
    <w:rsid w:val="00C32362"/>
    <w:rsid w:val="00C3352C"/>
    <w:rsid w:val="00C34511"/>
    <w:rsid w:val="00C34A41"/>
    <w:rsid w:val="00C34B97"/>
    <w:rsid w:val="00C353F5"/>
    <w:rsid w:val="00C37700"/>
    <w:rsid w:val="00C400CB"/>
    <w:rsid w:val="00C43207"/>
    <w:rsid w:val="00C467E6"/>
    <w:rsid w:val="00C46E4D"/>
    <w:rsid w:val="00C475E0"/>
    <w:rsid w:val="00C502CD"/>
    <w:rsid w:val="00C52550"/>
    <w:rsid w:val="00C54903"/>
    <w:rsid w:val="00C550D3"/>
    <w:rsid w:val="00C56263"/>
    <w:rsid w:val="00C6083C"/>
    <w:rsid w:val="00C64373"/>
    <w:rsid w:val="00C64FE2"/>
    <w:rsid w:val="00C65D87"/>
    <w:rsid w:val="00C65FEE"/>
    <w:rsid w:val="00C6687B"/>
    <w:rsid w:val="00C70378"/>
    <w:rsid w:val="00C714E4"/>
    <w:rsid w:val="00C72E45"/>
    <w:rsid w:val="00C7396E"/>
    <w:rsid w:val="00C8254B"/>
    <w:rsid w:val="00C82F88"/>
    <w:rsid w:val="00C85F35"/>
    <w:rsid w:val="00C91CC1"/>
    <w:rsid w:val="00C9284B"/>
    <w:rsid w:val="00C92E23"/>
    <w:rsid w:val="00C93337"/>
    <w:rsid w:val="00C9356D"/>
    <w:rsid w:val="00C957E6"/>
    <w:rsid w:val="00CA0A31"/>
    <w:rsid w:val="00CA5607"/>
    <w:rsid w:val="00CA6ACA"/>
    <w:rsid w:val="00CB04F7"/>
    <w:rsid w:val="00CB3C0C"/>
    <w:rsid w:val="00CB5208"/>
    <w:rsid w:val="00CC0FB7"/>
    <w:rsid w:val="00CC33D0"/>
    <w:rsid w:val="00CC3942"/>
    <w:rsid w:val="00CC4B70"/>
    <w:rsid w:val="00CC4F2D"/>
    <w:rsid w:val="00CC514E"/>
    <w:rsid w:val="00CD0868"/>
    <w:rsid w:val="00CD2254"/>
    <w:rsid w:val="00CD4E39"/>
    <w:rsid w:val="00CD4FBF"/>
    <w:rsid w:val="00CD64EF"/>
    <w:rsid w:val="00CD7E98"/>
    <w:rsid w:val="00CE1A61"/>
    <w:rsid w:val="00CE312F"/>
    <w:rsid w:val="00CE35CA"/>
    <w:rsid w:val="00CE7B25"/>
    <w:rsid w:val="00CF114E"/>
    <w:rsid w:val="00CF641F"/>
    <w:rsid w:val="00D00968"/>
    <w:rsid w:val="00D021C0"/>
    <w:rsid w:val="00D024E0"/>
    <w:rsid w:val="00D03AD2"/>
    <w:rsid w:val="00D04747"/>
    <w:rsid w:val="00D0475E"/>
    <w:rsid w:val="00D06CB2"/>
    <w:rsid w:val="00D11278"/>
    <w:rsid w:val="00D153B5"/>
    <w:rsid w:val="00D17868"/>
    <w:rsid w:val="00D20B9D"/>
    <w:rsid w:val="00D24284"/>
    <w:rsid w:val="00D255ED"/>
    <w:rsid w:val="00D34BE8"/>
    <w:rsid w:val="00D35928"/>
    <w:rsid w:val="00D42EF7"/>
    <w:rsid w:val="00D458FC"/>
    <w:rsid w:val="00D45F62"/>
    <w:rsid w:val="00D51981"/>
    <w:rsid w:val="00D64374"/>
    <w:rsid w:val="00D65D55"/>
    <w:rsid w:val="00D7493B"/>
    <w:rsid w:val="00D752D6"/>
    <w:rsid w:val="00D827F4"/>
    <w:rsid w:val="00D82C2F"/>
    <w:rsid w:val="00D85D7F"/>
    <w:rsid w:val="00D87B72"/>
    <w:rsid w:val="00D927C1"/>
    <w:rsid w:val="00D92BE2"/>
    <w:rsid w:val="00D944AF"/>
    <w:rsid w:val="00D94AA8"/>
    <w:rsid w:val="00D95362"/>
    <w:rsid w:val="00D95AEF"/>
    <w:rsid w:val="00DA0232"/>
    <w:rsid w:val="00DA1A0A"/>
    <w:rsid w:val="00DA55ED"/>
    <w:rsid w:val="00DA615F"/>
    <w:rsid w:val="00DB0F6F"/>
    <w:rsid w:val="00DB26C2"/>
    <w:rsid w:val="00DB2908"/>
    <w:rsid w:val="00DC0E9E"/>
    <w:rsid w:val="00DC21BB"/>
    <w:rsid w:val="00DC416C"/>
    <w:rsid w:val="00DC4390"/>
    <w:rsid w:val="00DC6C97"/>
    <w:rsid w:val="00DC7AC4"/>
    <w:rsid w:val="00DD3C71"/>
    <w:rsid w:val="00DD4779"/>
    <w:rsid w:val="00DD65B4"/>
    <w:rsid w:val="00DD728A"/>
    <w:rsid w:val="00DE591D"/>
    <w:rsid w:val="00DE59B4"/>
    <w:rsid w:val="00DE59E9"/>
    <w:rsid w:val="00DE7563"/>
    <w:rsid w:val="00DF12FF"/>
    <w:rsid w:val="00DF1E5B"/>
    <w:rsid w:val="00DF3852"/>
    <w:rsid w:val="00E04958"/>
    <w:rsid w:val="00E07AC7"/>
    <w:rsid w:val="00E10E57"/>
    <w:rsid w:val="00E13FC6"/>
    <w:rsid w:val="00E23B94"/>
    <w:rsid w:val="00E24B72"/>
    <w:rsid w:val="00E3262D"/>
    <w:rsid w:val="00E33EAE"/>
    <w:rsid w:val="00E34FA0"/>
    <w:rsid w:val="00E36171"/>
    <w:rsid w:val="00E37DFC"/>
    <w:rsid w:val="00E40B19"/>
    <w:rsid w:val="00E428BF"/>
    <w:rsid w:val="00E445CB"/>
    <w:rsid w:val="00E4567E"/>
    <w:rsid w:val="00E5746B"/>
    <w:rsid w:val="00E574D3"/>
    <w:rsid w:val="00E60A85"/>
    <w:rsid w:val="00E66907"/>
    <w:rsid w:val="00E6718F"/>
    <w:rsid w:val="00E67C32"/>
    <w:rsid w:val="00E70064"/>
    <w:rsid w:val="00E70BAE"/>
    <w:rsid w:val="00E714EB"/>
    <w:rsid w:val="00E71AD2"/>
    <w:rsid w:val="00E8069A"/>
    <w:rsid w:val="00E8186B"/>
    <w:rsid w:val="00E820C3"/>
    <w:rsid w:val="00E8233C"/>
    <w:rsid w:val="00E83BCF"/>
    <w:rsid w:val="00E9115E"/>
    <w:rsid w:val="00E92B13"/>
    <w:rsid w:val="00E92F05"/>
    <w:rsid w:val="00E936FF"/>
    <w:rsid w:val="00EA1A5E"/>
    <w:rsid w:val="00EA244B"/>
    <w:rsid w:val="00EA4840"/>
    <w:rsid w:val="00EA711E"/>
    <w:rsid w:val="00EB1147"/>
    <w:rsid w:val="00EB609F"/>
    <w:rsid w:val="00EC01A0"/>
    <w:rsid w:val="00EC2101"/>
    <w:rsid w:val="00EC2292"/>
    <w:rsid w:val="00EC4EBD"/>
    <w:rsid w:val="00EC7DB9"/>
    <w:rsid w:val="00ED0C84"/>
    <w:rsid w:val="00ED483C"/>
    <w:rsid w:val="00ED5046"/>
    <w:rsid w:val="00ED7A51"/>
    <w:rsid w:val="00EE13A4"/>
    <w:rsid w:val="00EE48B8"/>
    <w:rsid w:val="00EE4D48"/>
    <w:rsid w:val="00EE508E"/>
    <w:rsid w:val="00EE5B8C"/>
    <w:rsid w:val="00EE67F9"/>
    <w:rsid w:val="00EF4165"/>
    <w:rsid w:val="00EF4446"/>
    <w:rsid w:val="00EF632E"/>
    <w:rsid w:val="00EF76F4"/>
    <w:rsid w:val="00F00AAF"/>
    <w:rsid w:val="00F06C8E"/>
    <w:rsid w:val="00F1012F"/>
    <w:rsid w:val="00F1294C"/>
    <w:rsid w:val="00F1731C"/>
    <w:rsid w:val="00F214E3"/>
    <w:rsid w:val="00F273CC"/>
    <w:rsid w:val="00F27594"/>
    <w:rsid w:val="00F30BF6"/>
    <w:rsid w:val="00F315C0"/>
    <w:rsid w:val="00F32FBC"/>
    <w:rsid w:val="00F405C4"/>
    <w:rsid w:val="00F421FB"/>
    <w:rsid w:val="00F43505"/>
    <w:rsid w:val="00F453DF"/>
    <w:rsid w:val="00F47555"/>
    <w:rsid w:val="00F50D1B"/>
    <w:rsid w:val="00F53881"/>
    <w:rsid w:val="00F54981"/>
    <w:rsid w:val="00F56FFF"/>
    <w:rsid w:val="00F570AE"/>
    <w:rsid w:val="00F62293"/>
    <w:rsid w:val="00F625CD"/>
    <w:rsid w:val="00F62705"/>
    <w:rsid w:val="00F64075"/>
    <w:rsid w:val="00F74D51"/>
    <w:rsid w:val="00F74ED2"/>
    <w:rsid w:val="00F81209"/>
    <w:rsid w:val="00F814CC"/>
    <w:rsid w:val="00F84407"/>
    <w:rsid w:val="00F85A00"/>
    <w:rsid w:val="00F9364A"/>
    <w:rsid w:val="00F9390F"/>
    <w:rsid w:val="00F95C02"/>
    <w:rsid w:val="00FA0B5D"/>
    <w:rsid w:val="00FA147F"/>
    <w:rsid w:val="00FA1511"/>
    <w:rsid w:val="00FA4D1D"/>
    <w:rsid w:val="00FA7B7B"/>
    <w:rsid w:val="00FB04E2"/>
    <w:rsid w:val="00FB1655"/>
    <w:rsid w:val="00FB1A1F"/>
    <w:rsid w:val="00FB2255"/>
    <w:rsid w:val="00FB430A"/>
    <w:rsid w:val="00FB475E"/>
    <w:rsid w:val="00FB7BC4"/>
    <w:rsid w:val="00FC2F22"/>
    <w:rsid w:val="00FC40D7"/>
    <w:rsid w:val="00FC4899"/>
    <w:rsid w:val="00FC4FC6"/>
    <w:rsid w:val="00FD1535"/>
    <w:rsid w:val="00FD2262"/>
    <w:rsid w:val="00FD3E95"/>
    <w:rsid w:val="00FD51DA"/>
    <w:rsid w:val="00FE0C81"/>
    <w:rsid w:val="00FE24E9"/>
    <w:rsid w:val="00FE49E3"/>
    <w:rsid w:val="00FE75C9"/>
    <w:rsid w:val="00FF06BE"/>
    <w:rsid w:val="00FF22F5"/>
    <w:rsid w:val="00FF28BA"/>
    <w:rsid w:val="00FF5B7B"/>
    <w:rsid w:val="00FF7568"/>
    <w:rsid w:val="00FF7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353D6D"/>
  <w15:docId w15:val="{0F2BD41F-B0E3-4E2D-8359-41176D7E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D449B"/>
  </w:style>
  <w:style w:type="paragraph" w:styleId="Rubrik1">
    <w:name w:val="heading 1"/>
    <w:basedOn w:val="Normal"/>
    <w:next w:val="Normal"/>
    <w:link w:val="Rubrik1Char"/>
    <w:semiHidden/>
    <w:qFormat/>
    <w:rsid w:val="009B2C41"/>
    <w:pPr>
      <w:keepNext/>
      <w:keepLines/>
      <w:spacing w:before="240" w:after="60" w:line="240" w:lineRule="auto"/>
      <w:outlineLvl w:val="0"/>
    </w:pPr>
    <w:rPr>
      <w:rFonts w:ascii="Arial" w:eastAsiaTheme="majorEastAsia" w:hAnsi="Arial" w:cstheme="majorBidi"/>
      <w:b/>
      <w:bCs/>
      <w:sz w:val="32"/>
      <w:szCs w:val="28"/>
    </w:rPr>
  </w:style>
  <w:style w:type="paragraph" w:styleId="Rubrik2">
    <w:name w:val="heading 2"/>
    <w:basedOn w:val="Normal"/>
    <w:next w:val="Normal"/>
    <w:link w:val="Rubrik2Char"/>
    <w:semiHidden/>
    <w:qFormat/>
    <w:rsid w:val="00D9536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Rubrik3">
    <w:name w:val="heading 3"/>
    <w:basedOn w:val="Normal"/>
    <w:next w:val="Normal"/>
    <w:link w:val="Rubrik3Char"/>
    <w:semiHidden/>
    <w:qFormat/>
    <w:rsid w:val="00906907"/>
    <w:pPr>
      <w:keepNext/>
      <w:keepLines/>
      <w:spacing w:before="200"/>
      <w:outlineLvl w:val="2"/>
    </w:pPr>
    <w:rPr>
      <w:rFonts w:asciiTheme="majorHAnsi" w:eastAsiaTheme="majorEastAsia" w:hAnsiTheme="majorHAnsi" w:cstheme="majorBidi"/>
      <w:b/>
      <w:bCs/>
      <w:color w:val="4472C4" w:themeColor="accent1"/>
    </w:rPr>
  </w:style>
  <w:style w:type="paragraph" w:styleId="Rubrik4">
    <w:name w:val="heading 4"/>
    <w:basedOn w:val="Normal"/>
    <w:next w:val="Normal"/>
    <w:link w:val="Rubrik4Char"/>
    <w:semiHidden/>
    <w:qFormat/>
    <w:rsid w:val="00906907"/>
    <w:pPr>
      <w:keepNext/>
      <w:keepLines/>
      <w:spacing w:before="200"/>
      <w:outlineLvl w:val="3"/>
    </w:pPr>
    <w:rPr>
      <w:rFonts w:asciiTheme="majorHAnsi" w:eastAsiaTheme="majorEastAsia" w:hAnsiTheme="majorHAnsi" w:cstheme="majorBidi"/>
      <w:b/>
      <w:bCs/>
      <w:i/>
      <w:iCs/>
      <w:color w:val="4472C4" w:themeColor="accent1"/>
    </w:rPr>
  </w:style>
  <w:style w:type="paragraph" w:styleId="Rubrik5">
    <w:name w:val="heading 5"/>
    <w:basedOn w:val="Normal"/>
    <w:next w:val="Normal"/>
    <w:semiHidden/>
    <w:qFormat/>
    <w:rsid w:val="00906907"/>
    <w:pPr>
      <w:outlineLvl w:val="4"/>
    </w:pPr>
    <w:rPr>
      <w:rFonts w:ascii="Arial" w:hAnsi="Arial"/>
      <w:bCs/>
      <w:iCs/>
      <w:szCs w:val="26"/>
    </w:rPr>
  </w:style>
  <w:style w:type="paragraph" w:styleId="Rubrik6">
    <w:name w:val="heading 6"/>
    <w:basedOn w:val="Rubrik5"/>
    <w:next w:val="Normal"/>
    <w:semiHidden/>
    <w:qFormat/>
    <w:rsid w:val="00906907"/>
    <w:pPr>
      <w:outlineLvl w:val="5"/>
    </w:pPr>
  </w:style>
  <w:style w:type="paragraph" w:styleId="Rubrik7">
    <w:name w:val="heading 7"/>
    <w:basedOn w:val="Rubrik6"/>
    <w:next w:val="Normal"/>
    <w:semiHidden/>
    <w:qFormat/>
    <w:rsid w:val="00906907"/>
    <w:pPr>
      <w:outlineLvl w:val="6"/>
    </w:pPr>
  </w:style>
  <w:style w:type="paragraph" w:styleId="Rubrik8">
    <w:name w:val="heading 8"/>
    <w:basedOn w:val="Rubrik7"/>
    <w:next w:val="Normal"/>
    <w:semiHidden/>
    <w:qFormat/>
    <w:rsid w:val="00906907"/>
    <w:pPr>
      <w:outlineLvl w:val="7"/>
    </w:pPr>
  </w:style>
  <w:style w:type="paragraph" w:styleId="Rubrik9">
    <w:name w:val="heading 9"/>
    <w:basedOn w:val="Rubrik8"/>
    <w:next w:val="Normal"/>
    <w:semiHidden/>
    <w:qFormat/>
    <w:rsid w:val="0090690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906907"/>
    <w:pPr>
      <w:spacing w:after="120" w:line="260" w:lineRule="atLeast"/>
    </w:pPr>
  </w:style>
  <w:style w:type="paragraph" w:customStyle="1" w:styleId="Blankettnr">
    <w:name w:val="Blankettnr"/>
    <w:basedOn w:val="Normal"/>
    <w:semiHidden/>
    <w:rsid w:val="00906907"/>
    <w:rPr>
      <w:rFonts w:ascii="Arial" w:hAnsi="Arial"/>
      <w:sz w:val="10"/>
    </w:rPr>
  </w:style>
  <w:style w:type="table" w:styleId="Tabellrutnt">
    <w:name w:val="Table Grid"/>
    <w:basedOn w:val="Normaltabell"/>
    <w:uiPriority w:val="59"/>
    <w:rsid w:val="009069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huvud">
    <w:name w:val="header"/>
    <w:basedOn w:val="Normal"/>
    <w:link w:val="SidhuvudChar"/>
    <w:semiHidden/>
    <w:rsid w:val="00906907"/>
    <w:pPr>
      <w:tabs>
        <w:tab w:val="center" w:pos="4680"/>
        <w:tab w:val="right" w:pos="9360"/>
      </w:tabs>
    </w:pPr>
  </w:style>
  <w:style w:type="paragraph" w:customStyle="1" w:styleId="Handlggare">
    <w:name w:val="Handläggare"/>
    <w:basedOn w:val="Sidhuvud"/>
    <w:semiHidden/>
    <w:rsid w:val="00906907"/>
    <w:rPr>
      <w:rFonts w:ascii="Arial" w:hAnsi="Arial" w:cs="Arial"/>
      <w:sz w:val="18"/>
    </w:rPr>
  </w:style>
  <w:style w:type="paragraph" w:styleId="Sidfot">
    <w:name w:val="footer"/>
    <w:basedOn w:val="Normal"/>
    <w:link w:val="SidfotChar"/>
    <w:semiHidden/>
    <w:rsid w:val="00906907"/>
    <w:rPr>
      <w:rFonts w:ascii="Arial" w:hAnsi="Arial"/>
      <w:noProof/>
      <w:sz w:val="16"/>
    </w:rPr>
  </w:style>
  <w:style w:type="character" w:styleId="Sidnummer">
    <w:name w:val="page number"/>
    <w:semiHidden/>
    <w:rsid w:val="00906907"/>
    <w:rPr>
      <w:rFonts w:ascii="Arial" w:hAnsi="Arial"/>
      <w:sz w:val="22"/>
    </w:rPr>
  </w:style>
  <w:style w:type="paragraph" w:styleId="Ballongtext">
    <w:name w:val="Balloon Text"/>
    <w:basedOn w:val="Normal"/>
    <w:link w:val="BallongtextChar"/>
    <w:semiHidden/>
    <w:rsid w:val="00906907"/>
    <w:rPr>
      <w:rFonts w:ascii="Tahoma" w:hAnsi="Tahoma" w:cs="Tahoma"/>
      <w:sz w:val="16"/>
      <w:szCs w:val="16"/>
    </w:rPr>
  </w:style>
  <w:style w:type="paragraph" w:customStyle="1" w:styleId="Ledtext">
    <w:name w:val="Ledtext"/>
    <w:basedOn w:val="Normal"/>
    <w:semiHidden/>
    <w:rsid w:val="00906907"/>
    <w:rPr>
      <w:rFonts w:ascii="Arial" w:hAnsi="Arial"/>
      <w:sz w:val="14"/>
    </w:rPr>
  </w:style>
  <w:style w:type="paragraph" w:customStyle="1" w:styleId="Dokumenttyp">
    <w:name w:val="Dokumenttyp"/>
    <w:basedOn w:val="Handlggare"/>
    <w:semiHidden/>
    <w:rsid w:val="00906907"/>
    <w:rPr>
      <w:caps/>
      <w:sz w:val="22"/>
    </w:rPr>
  </w:style>
  <w:style w:type="paragraph" w:customStyle="1" w:styleId="Tabelltext">
    <w:name w:val="Tabelltext"/>
    <w:basedOn w:val="Normal"/>
    <w:semiHidden/>
    <w:rsid w:val="009B2C41"/>
    <w:rPr>
      <w:rFonts w:ascii="Arial" w:hAnsi="Arial" w:cs="Arial"/>
      <w:sz w:val="20"/>
    </w:rPr>
  </w:style>
  <w:style w:type="paragraph" w:customStyle="1" w:styleId="Tabelltextfet">
    <w:name w:val="Tabelltext_fet"/>
    <w:basedOn w:val="Tabelltext"/>
    <w:semiHidden/>
    <w:rsid w:val="00906907"/>
    <w:rPr>
      <w:b/>
      <w:bCs/>
    </w:rPr>
  </w:style>
  <w:style w:type="paragraph" w:customStyle="1" w:styleId="Tabelltextkursiv">
    <w:name w:val="Tabelltext_kursiv"/>
    <w:basedOn w:val="Tabelltextfet"/>
    <w:semiHidden/>
    <w:rsid w:val="00906907"/>
    <w:rPr>
      <w:b w:val="0"/>
      <w:bCs w:val="0"/>
      <w:i/>
      <w:iCs/>
    </w:rPr>
  </w:style>
  <w:style w:type="paragraph" w:styleId="Beskrivning">
    <w:name w:val="caption"/>
    <w:basedOn w:val="Normal"/>
    <w:next w:val="Normal"/>
    <w:semiHidden/>
    <w:qFormat/>
    <w:rsid w:val="00906907"/>
    <w:pPr>
      <w:spacing w:before="120" w:after="120"/>
    </w:pPr>
    <w:rPr>
      <w:b/>
      <w:bCs/>
      <w:sz w:val="20"/>
      <w:szCs w:val="20"/>
    </w:rPr>
  </w:style>
  <w:style w:type="paragraph" w:styleId="Innehll1">
    <w:name w:val="toc 1"/>
    <w:basedOn w:val="Normal"/>
    <w:next w:val="Normal"/>
    <w:semiHidden/>
    <w:rsid w:val="00906907"/>
    <w:pPr>
      <w:tabs>
        <w:tab w:val="right" w:pos="7926"/>
      </w:tabs>
      <w:spacing w:before="240"/>
      <w:ind w:left="482" w:right="284" w:hanging="482"/>
    </w:pPr>
    <w:rPr>
      <w:rFonts w:ascii="Arial" w:hAnsi="Arial"/>
      <w:b/>
      <w:noProof/>
    </w:rPr>
  </w:style>
  <w:style w:type="paragraph" w:styleId="Innehll2">
    <w:name w:val="toc 2"/>
    <w:basedOn w:val="Normal"/>
    <w:next w:val="Normal"/>
    <w:semiHidden/>
    <w:rsid w:val="00906907"/>
    <w:pPr>
      <w:tabs>
        <w:tab w:val="left" w:pos="1134"/>
        <w:tab w:val="right" w:leader="dot" w:pos="7926"/>
      </w:tabs>
      <w:ind w:left="1134" w:right="284" w:hanging="652"/>
    </w:pPr>
    <w:rPr>
      <w:noProof/>
    </w:rPr>
  </w:style>
  <w:style w:type="paragraph" w:styleId="Innehll3">
    <w:name w:val="toc 3"/>
    <w:basedOn w:val="Normal"/>
    <w:next w:val="Normal"/>
    <w:semiHidden/>
    <w:rsid w:val="00906907"/>
    <w:pPr>
      <w:tabs>
        <w:tab w:val="left" w:pos="1134"/>
        <w:tab w:val="right" w:leader="dot" w:pos="7927"/>
      </w:tabs>
      <w:ind w:left="1871" w:right="284" w:hanging="737"/>
    </w:pPr>
    <w:rPr>
      <w:szCs w:val="20"/>
    </w:rPr>
  </w:style>
  <w:style w:type="paragraph" w:customStyle="1" w:styleId="Avdelning">
    <w:name w:val="Avdelning"/>
    <w:basedOn w:val="Sidhuvud"/>
    <w:semiHidden/>
    <w:rsid w:val="00906907"/>
    <w:pPr>
      <w:ind w:left="51"/>
    </w:pPr>
    <w:rPr>
      <w:rFonts w:ascii="Arial" w:hAnsi="Arial"/>
      <w:caps/>
      <w:sz w:val="18"/>
    </w:rPr>
  </w:style>
  <w:style w:type="paragraph" w:styleId="Punktlista">
    <w:name w:val="List Bullet"/>
    <w:basedOn w:val="Normal"/>
    <w:semiHidden/>
    <w:rsid w:val="00825305"/>
    <w:pPr>
      <w:numPr>
        <w:numId w:val="15"/>
      </w:numPr>
      <w:spacing w:after="120" w:line="260" w:lineRule="atLeast"/>
    </w:pPr>
  </w:style>
  <w:style w:type="paragraph" w:customStyle="1" w:styleId="zDokTyp">
    <w:name w:val="zDokTyp"/>
    <w:basedOn w:val="Dokumenttyp"/>
    <w:semiHidden/>
    <w:rsid w:val="00C92E23"/>
    <w:rPr>
      <w:caps w:val="0"/>
    </w:rPr>
  </w:style>
  <w:style w:type="paragraph" w:customStyle="1" w:styleId="zKontaktNamn">
    <w:name w:val="zKontaktNamn"/>
    <w:basedOn w:val="Handlggare"/>
    <w:semiHidden/>
    <w:rsid w:val="00C92E23"/>
  </w:style>
  <w:style w:type="paragraph" w:customStyle="1" w:styleId="zFotText">
    <w:name w:val="zFotText"/>
    <w:basedOn w:val="Sidfot"/>
    <w:semiHidden/>
    <w:rsid w:val="001153ED"/>
    <w:rPr>
      <w:szCs w:val="18"/>
    </w:rPr>
  </w:style>
  <w:style w:type="paragraph" w:customStyle="1" w:styleId="zKontaktNamnVersal">
    <w:name w:val="zKontaktNamnVersal"/>
    <w:basedOn w:val="zKontaktNamn"/>
    <w:semiHidden/>
    <w:rsid w:val="005D642B"/>
    <w:rPr>
      <w:caps/>
      <w:szCs w:val="18"/>
      <w:lang w:val="nl-NL"/>
    </w:rPr>
  </w:style>
  <w:style w:type="paragraph" w:customStyle="1" w:styleId="Mottagare">
    <w:name w:val="Mottagare"/>
    <w:semiHidden/>
    <w:rsid w:val="00746F45"/>
    <w:rPr>
      <w:sz w:val="24"/>
      <w:szCs w:val="24"/>
    </w:rPr>
  </w:style>
  <w:style w:type="character" w:customStyle="1" w:styleId="BrdtextChar">
    <w:name w:val="Brödtext Char"/>
    <w:link w:val="Brdtext"/>
    <w:semiHidden/>
    <w:rsid w:val="00BA007D"/>
    <w:rPr>
      <w:sz w:val="24"/>
      <w:szCs w:val="24"/>
    </w:rPr>
  </w:style>
  <w:style w:type="paragraph" w:customStyle="1" w:styleId="NormalLST">
    <w:name w:val="Normal LST"/>
    <w:basedOn w:val="Normal"/>
    <w:link w:val="NormalLSTChar"/>
    <w:qFormat/>
    <w:rsid w:val="002D449B"/>
    <w:pPr>
      <w:spacing w:after="240" w:line="300" w:lineRule="atLeast"/>
    </w:pPr>
    <w:rPr>
      <w:rFonts w:ascii="Times New Roman" w:hAnsi="Times New Roman"/>
      <w:sz w:val="24"/>
      <w:lang w:val="sv-SE"/>
    </w:rPr>
  </w:style>
  <w:style w:type="paragraph" w:customStyle="1" w:styleId="BildtextLST">
    <w:name w:val="Bildtext LST"/>
    <w:basedOn w:val="NormalLST"/>
    <w:next w:val="NormalLST"/>
    <w:uiPriority w:val="1"/>
    <w:qFormat/>
    <w:rsid w:val="00D34BE8"/>
    <w:pPr>
      <w:spacing w:line="240" w:lineRule="auto"/>
    </w:pPr>
    <w:rPr>
      <w:sz w:val="18"/>
    </w:rPr>
  </w:style>
  <w:style w:type="paragraph" w:customStyle="1" w:styleId="IngetavstndLST">
    <w:name w:val="Inget avstånd LST"/>
    <w:basedOn w:val="NormalLST"/>
    <w:uiPriority w:val="1"/>
    <w:qFormat/>
    <w:rsid w:val="00AD7290"/>
    <w:pPr>
      <w:spacing w:after="0"/>
    </w:pPr>
  </w:style>
  <w:style w:type="paragraph" w:customStyle="1" w:styleId="NumreradlistaLST">
    <w:name w:val="Numrerad lista LST"/>
    <w:basedOn w:val="NormalLST"/>
    <w:qFormat/>
    <w:rsid w:val="00FD1535"/>
    <w:pPr>
      <w:numPr>
        <w:numId w:val="22"/>
      </w:numPr>
      <w:ind w:left="425" w:hanging="425"/>
      <w:contextualSpacing/>
    </w:pPr>
  </w:style>
  <w:style w:type="paragraph" w:customStyle="1" w:styleId="PunktlistaLST">
    <w:name w:val="Punktlista LST"/>
    <w:basedOn w:val="NormalLST"/>
    <w:qFormat/>
    <w:rsid w:val="00FD1535"/>
    <w:pPr>
      <w:numPr>
        <w:numId w:val="23"/>
      </w:numPr>
      <w:ind w:left="425" w:hanging="425"/>
      <w:contextualSpacing/>
    </w:pPr>
  </w:style>
  <w:style w:type="paragraph" w:customStyle="1" w:styleId="Rubrik1LST">
    <w:name w:val="Rubrik 1 LST"/>
    <w:link w:val="Rubrik1LSTChar"/>
    <w:qFormat/>
    <w:rsid w:val="002D449B"/>
    <w:pPr>
      <w:keepNext/>
      <w:spacing w:before="240" w:after="60" w:line="240" w:lineRule="auto"/>
      <w:outlineLvl w:val="0"/>
    </w:pPr>
    <w:rPr>
      <w:rFonts w:ascii="Arial" w:hAnsi="Arial"/>
      <w:sz w:val="32"/>
      <w:lang w:val="sv-SE"/>
    </w:rPr>
  </w:style>
  <w:style w:type="paragraph" w:customStyle="1" w:styleId="Rubrik2LST">
    <w:name w:val="Rubrik 2 LST"/>
    <w:basedOn w:val="Rubrik1LST"/>
    <w:next w:val="NormalLST"/>
    <w:link w:val="Rubrik2LSTChar"/>
    <w:qFormat/>
    <w:rsid w:val="000B2A44"/>
    <w:pPr>
      <w:spacing w:before="360"/>
      <w:outlineLvl w:val="1"/>
    </w:pPr>
    <w:rPr>
      <w:sz w:val="28"/>
    </w:rPr>
  </w:style>
  <w:style w:type="paragraph" w:customStyle="1" w:styleId="Rubrik3LST">
    <w:name w:val="Rubrik 3 LST"/>
    <w:basedOn w:val="Rubrik1LST"/>
    <w:next w:val="NormalLST"/>
    <w:qFormat/>
    <w:rsid w:val="000B2A44"/>
    <w:pPr>
      <w:spacing w:before="360"/>
      <w:outlineLvl w:val="2"/>
    </w:pPr>
    <w:rPr>
      <w:sz w:val="24"/>
    </w:rPr>
  </w:style>
  <w:style w:type="paragraph" w:customStyle="1" w:styleId="TabelltextLST">
    <w:name w:val="Tabelltext LST"/>
    <w:basedOn w:val="NormalLST"/>
    <w:uiPriority w:val="1"/>
    <w:qFormat/>
    <w:rsid w:val="00FB1655"/>
    <w:pPr>
      <w:spacing w:before="40" w:after="40"/>
    </w:pPr>
  </w:style>
  <w:style w:type="paragraph" w:customStyle="1" w:styleId="zAdressSidfotLedtext">
    <w:name w:val="zAdressSidfotLedtext"/>
    <w:basedOn w:val="Normal"/>
    <w:semiHidden/>
    <w:rsid w:val="008942F0"/>
    <w:pPr>
      <w:tabs>
        <w:tab w:val="center" w:pos="4536"/>
        <w:tab w:val="right" w:pos="9072"/>
      </w:tabs>
      <w:spacing w:before="40" w:after="20"/>
    </w:pPr>
    <w:rPr>
      <w:rFonts w:ascii="Arial" w:hAnsi="Arial" w:cs="Arial"/>
      <w:b/>
      <w:noProof/>
      <w:sz w:val="14"/>
      <w:szCs w:val="20"/>
    </w:rPr>
  </w:style>
  <w:style w:type="paragraph" w:customStyle="1" w:styleId="Rubrik4LST">
    <w:name w:val="Rubrik 4 LST"/>
    <w:basedOn w:val="Rubrik1LST"/>
    <w:next w:val="NormalLST"/>
    <w:qFormat/>
    <w:rsid w:val="006A2EE5"/>
    <w:pPr>
      <w:spacing w:before="360"/>
      <w:outlineLvl w:val="3"/>
    </w:pPr>
    <w:rPr>
      <w:sz w:val="22"/>
    </w:rPr>
  </w:style>
  <w:style w:type="character" w:styleId="Kommentarsreferens">
    <w:name w:val="annotation reference"/>
    <w:basedOn w:val="Standardstycketeckensnitt"/>
    <w:semiHidden/>
    <w:rsid w:val="00C8254B"/>
    <w:rPr>
      <w:sz w:val="16"/>
      <w:szCs w:val="16"/>
    </w:rPr>
  </w:style>
  <w:style w:type="paragraph" w:styleId="Kommentarer">
    <w:name w:val="annotation text"/>
    <w:basedOn w:val="Normal"/>
    <w:link w:val="KommentarerChar"/>
    <w:semiHidden/>
    <w:rsid w:val="00C8254B"/>
    <w:rPr>
      <w:sz w:val="20"/>
      <w:szCs w:val="20"/>
    </w:rPr>
  </w:style>
  <w:style w:type="character" w:customStyle="1" w:styleId="KommentarerChar">
    <w:name w:val="Kommentarer Char"/>
    <w:basedOn w:val="Standardstycketeckensnitt"/>
    <w:link w:val="Kommentarer"/>
    <w:semiHidden/>
    <w:rsid w:val="00BA007D"/>
  </w:style>
  <w:style w:type="paragraph" w:styleId="Kommentarsmne">
    <w:name w:val="annotation subject"/>
    <w:basedOn w:val="Kommentarer"/>
    <w:next w:val="Kommentarer"/>
    <w:link w:val="KommentarsmneChar"/>
    <w:semiHidden/>
    <w:rsid w:val="00C8254B"/>
    <w:rPr>
      <w:b/>
      <w:bCs/>
    </w:rPr>
  </w:style>
  <w:style w:type="character" w:customStyle="1" w:styleId="KommentarsmneChar">
    <w:name w:val="Kommentarsämne Char"/>
    <w:basedOn w:val="KommentarerChar"/>
    <w:link w:val="Kommentarsmne"/>
    <w:semiHidden/>
    <w:rsid w:val="00BA007D"/>
    <w:rPr>
      <w:b/>
      <w:bCs/>
    </w:rPr>
  </w:style>
  <w:style w:type="paragraph" w:customStyle="1" w:styleId="TabellrubrikLST">
    <w:name w:val="Tabellrubrik LST"/>
    <w:basedOn w:val="NormalLST"/>
    <w:uiPriority w:val="1"/>
    <w:qFormat/>
    <w:rsid w:val="00FB1655"/>
    <w:pPr>
      <w:keepNext/>
      <w:spacing w:before="40" w:after="40"/>
    </w:pPr>
    <w:rPr>
      <w:b/>
    </w:rPr>
  </w:style>
  <w:style w:type="paragraph" w:customStyle="1" w:styleId="SidfottextLST">
    <w:name w:val="Sidfot text LST"/>
    <w:basedOn w:val="Rubrik1LST"/>
    <w:uiPriority w:val="1"/>
    <w:qFormat/>
    <w:rsid w:val="001B3DC1"/>
    <w:pPr>
      <w:spacing w:before="0" w:after="0"/>
      <w:jc w:val="both"/>
      <w:outlineLvl w:val="9"/>
    </w:pPr>
    <w:rPr>
      <w:sz w:val="16"/>
    </w:rPr>
  </w:style>
  <w:style w:type="paragraph" w:customStyle="1" w:styleId="SidfotrubrikLST">
    <w:name w:val="Sidfot rubrik LST"/>
    <w:semiHidden/>
    <w:rsid w:val="000B2A0F"/>
    <w:rPr>
      <w:rFonts w:ascii="Arial" w:hAnsi="Arial" w:cs="Arial"/>
      <w:b/>
      <w:sz w:val="14"/>
      <w:szCs w:val="24"/>
    </w:rPr>
  </w:style>
  <w:style w:type="character" w:styleId="Hyperlnk">
    <w:name w:val="Hyperlink"/>
    <w:basedOn w:val="Standardstycketeckensnitt"/>
    <w:semiHidden/>
    <w:unhideWhenUsed/>
    <w:rsid w:val="00535C9C"/>
    <w:rPr>
      <w:color w:val="0563C1" w:themeColor="hyperlink"/>
      <w:u w:val="single"/>
    </w:rPr>
  </w:style>
  <w:style w:type="character" w:customStyle="1" w:styleId="Nmn1">
    <w:name w:val="Nämn1"/>
    <w:basedOn w:val="Standardstycketeckensnitt"/>
    <w:uiPriority w:val="99"/>
    <w:semiHidden/>
    <w:rsid w:val="00535C9C"/>
    <w:rPr>
      <w:color w:val="2B579A"/>
      <w:shd w:val="clear" w:color="auto" w:fill="E6E6E6"/>
    </w:rPr>
  </w:style>
  <w:style w:type="paragraph" w:customStyle="1" w:styleId="DokumenttypLST">
    <w:name w:val="Dokumenttyp LST"/>
    <w:semiHidden/>
    <w:rsid w:val="00F53881"/>
    <w:rPr>
      <w:rFonts w:ascii="Arial" w:hAnsi="Arial" w:cs="Arial"/>
      <w:caps/>
    </w:rPr>
  </w:style>
  <w:style w:type="paragraph" w:customStyle="1" w:styleId="SidnummerLST">
    <w:name w:val="Sidnummer LST"/>
    <w:basedOn w:val="NormalLST"/>
    <w:uiPriority w:val="1"/>
    <w:rsid w:val="0024708A"/>
    <w:pPr>
      <w:spacing w:after="0"/>
    </w:pPr>
    <w:rPr>
      <w:sz w:val="20"/>
    </w:rPr>
  </w:style>
  <w:style w:type="paragraph" w:customStyle="1" w:styleId="SidhuvudtextLST">
    <w:name w:val="Sidhuvud text LST"/>
    <w:basedOn w:val="Rubrik1LST"/>
    <w:uiPriority w:val="1"/>
    <w:qFormat/>
    <w:rsid w:val="001B3DC1"/>
    <w:pPr>
      <w:spacing w:before="0"/>
      <w:outlineLvl w:val="9"/>
    </w:pPr>
    <w:rPr>
      <w:sz w:val="20"/>
    </w:rPr>
  </w:style>
  <w:style w:type="paragraph" w:customStyle="1" w:styleId="AdressatLST">
    <w:name w:val="Adressat LST"/>
    <w:basedOn w:val="NormalLST"/>
    <w:semiHidden/>
    <w:rsid w:val="0039072D"/>
    <w:pPr>
      <w:spacing w:after="0"/>
    </w:pPr>
  </w:style>
  <w:style w:type="paragraph" w:customStyle="1" w:styleId="EnPunktLST">
    <w:name w:val="EnPunkt LST"/>
    <w:basedOn w:val="NormalLST"/>
    <w:next w:val="NormalLST"/>
    <w:uiPriority w:val="1"/>
    <w:qFormat/>
    <w:rsid w:val="00F54981"/>
    <w:pPr>
      <w:spacing w:line="20" w:lineRule="exact"/>
    </w:pPr>
    <w:rPr>
      <w:sz w:val="2"/>
    </w:rPr>
  </w:style>
  <w:style w:type="character" w:customStyle="1" w:styleId="SidhuvudChar">
    <w:name w:val="Sidhuvud Char"/>
    <w:basedOn w:val="Standardstycketeckensnitt"/>
    <w:link w:val="Sidhuvud"/>
    <w:semiHidden/>
    <w:rsid w:val="00C37700"/>
  </w:style>
  <w:style w:type="character" w:customStyle="1" w:styleId="SidfotChar">
    <w:name w:val="Sidfot Char"/>
    <w:basedOn w:val="Standardstycketeckensnitt"/>
    <w:link w:val="Sidfot"/>
    <w:semiHidden/>
    <w:rsid w:val="00C37700"/>
    <w:rPr>
      <w:rFonts w:ascii="Arial" w:hAnsi="Arial"/>
      <w:noProof/>
      <w:sz w:val="16"/>
      <w:szCs w:val="24"/>
    </w:rPr>
  </w:style>
  <w:style w:type="paragraph" w:styleId="Liststycke">
    <w:name w:val="List Paragraph"/>
    <w:basedOn w:val="Normal"/>
    <w:uiPriority w:val="34"/>
    <w:semiHidden/>
    <w:qFormat/>
    <w:rsid w:val="00CD7E98"/>
    <w:pPr>
      <w:ind w:left="720"/>
      <w:contextualSpacing/>
    </w:pPr>
  </w:style>
  <w:style w:type="character" w:customStyle="1" w:styleId="NormalLSTChar">
    <w:name w:val="Normal LST Char"/>
    <w:basedOn w:val="Standardstycketeckensnitt"/>
    <w:link w:val="NormalLST"/>
    <w:rsid w:val="002D449B"/>
    <w:rPr>
      <w:rFonts w:ascii="Times New Roman" w:hAnsi="Times New Roman"/>
      <w:sz w:val="24"/>
      <w:lang w:val="sv-SE"/>
    </w:rPr>
  </w:style>
  <w:style w:type="character" w:styleId="Betoning">
    <w:name w:val="Emphasis"/>
    <w:basedOn w:val="Standardstycketeckensnitt"/>
    <w:uiPriority w:val="20"/>
    <w:semiHidden/>
    <w:qFormat/>
    <w:rsid w:val="00D1197D"/>
    <w:rPr>
      <w:i/>
      <w:iCs/>
    </w:rPr>
  </w:style>
  <w:style w:type="character" w:customStyle="1" w:styleId="Rubrik1Char">
    <w:name w:val="Rubrik 1 Char"/>
    <w:basedOn w:val="Standardstycketeckensnitt"/>
    <w:link w:val="Rubrik1"/>
    <w:uiPriority w:val="9"/>
    <w:semiHidden/>
    <w:rsid w:val="00A303DD"/>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semiHidden/>
    <w:rsid w:val="00A303DD"/>
    <w:rPr>
      <w:rFonts w:asciiTheme="majorHAnsi" w:eastAsiaTheme="majorEastAsia" w:hAnsiTheme="majorHAnsi" w:cstheme="majorBidi"/>
      <w:b/>
      <w:bCs/>
      <w:color w:val="4472C4" w:themeColor="accent1"/>
      <w:sz w:val="26"/>
      <w:szCs w:val="26"/>
    </w:rPr>
  </w:style>
  <w:style w:type="character" w:customStyle="1" w:styleId="Rubrik3Char">
    <w:name w:val="Rubrik 3 Char"/>
    <w:basedOn w:val="Standardstycketeckensnitt"/>
    <w:link w:val="Rubrik3"/>
    <w:uiPriority w:val="9"/>
    <w:semiHidden/>
    <w:rsid w:val="00A303DD"/>
    <w:rPr>
      <w:rFonts w:asciiTheme="majorHAnsi" w:eastAsiaTheme="majorEastAsia" w:hAnsiTheme="majorHAnsi" w:cstheme="majorBidi"/>
      <w:b/>
      <w:bCs/>
      <w:color w:val="4472C4" w:themeColor="accent1"/>
    </w:rPr>
  </w:style>
  <w:style w:type="character" w:customStyle="1" w:styleId="Rubrik4Char">
    <w:name w:val="Rubrik 4 Char"/>
    <w:basedOn w:val="Standardstycketeckensnitt"/>
    <w:link w:val="Rubrik4"/>
    <w:uiPriority w:val="9"/>
    <w:semiHidden/>
    <w:rsid w:val="00A303DD"/>
    <w:rPr>
      <w:rFonts w:asciiTheme="majorHAnsi" w:eastAsiaTheme="majorEastAsia" w:hAnsiTheme="majorHAnsi" w:cstheme="majorBidi"/>
      <w:b/>
      <w:bCs/>
      <w:i/>
      <w:iCs/>
      <w:color w:val="4472C4" w:themeColor="accent1"/>
    </w:rPr>
  </w:style>
  <w:style w:type="paragraph" w:styleId="Normaltindrag">
    <w:name w:val="Normal Indent"/>
    <w:basedOn w:val="Normal"/>
    <w:uiPriority w:val="99"/>
    <w:unhideWhenUsed/>
    <w:rsid w:val="00841CD9"/>
    <w:pPr>
      <w:ind w:left="720"/>
    </w:pPr>
  </w:style>
  <w:style w:type="character" w:customStyle="1" w:styleId="Rubrik1LSTChar">
    <w:name w:val="Rubrik 1 LST Char"/>
    <w:basedOn w:val="Standardstycketeckensnitt"/>
    <w:link w:val="Rubrik1LST"/>
    <w:rsid w:val="002D449B"/>
    <w:rPr>
      <w:rFonts w:ascii="Arial" w:hAnsi="Arial"/>
      <w:sz w:val="32"/>
      <w:lang w:val="sv-SE"/>
    </w:rPr>
  </w:style>
  <w:style w:type="character" w:customStyle="1" w:styleId="Rubrik2LSTChar">
    <w:name w:val="Rubrik 2 LST Char"/>
    <w:basedOn w:val="Rubrik1LSTChar"/>
    <w:link w:val="Rubrik2LST"/>
    <w:rsid w:val="002D449B"/>
    <w:rPr>
      <w:rFonts w:ascii="Arial" w:hAnsi="Arial"/>
      <w:sz w:val="28"/>
      <w:lang w:val="sv-SE"/>
    </w:rPr>
  </w:style>
  <w:style w:type="character" w:customStyle="1" w:styleId="RubrikChar">
    <w:name w:val="Rubrik Char"/>
    <w:basedOn w:val="Standardstycketeckensnitt"/>
    <w:link w:val="Rubrik"/>
    <w:uiPriority w:val="10"/>
    <w:semiHidden/>
    <w:rsid w:val="00A303DD"/>
    <w:rPr>
      <w:rFonts w:asciiTheme="majorHAnsi" w:eastAsiaTheme="majorEastAsia" w:hAnsiTheme="majorHAnsi" w:cstheme="majorBidi"/>
      <w:color w:val="323E4F" w:themeColor="text2" w:themeShade="BF"/>
      <w:spacing w:val="5"/>
      <w:kern w:val="28"/>
      <w:sz w:val="52"/>
      <w:szCs w:val="52"/>
    </w:rPr>
  </w:style>
  <w:style w:type="paragraph" w:styleId="Rubrik">
    <w:name w:val="Title"/>
    <w:basedOn w:val="Normal"/>
    <w:next w:val="Normal"/>
    <w:link w:val="RubrikChar"/>
    <w:uiPriority w:val="10"/>
    <w:semiHidden/>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Underrubrik">
    <w:name w:val="Subtitle"/>
    <w:basedOn w:val="Normal"/>
    <w:next w:val="Normal"/>
    <w:link w:val="UnderrubrikChar"/>
    <w:uiPriority w:val="11"/>
    <w:semiHidden/>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UnderrubrikChar">
    <w:name w:val="Underrubrik Char"/>
    <w:basedOn w:val="Standardstycketeckensnitt"/>
    <w:link w:val="Underrubrik"/>
    <w:uiPriority w:val="11"/>
    <w:semiHidden/>
    <w:rsid w:val="00A303DD"/>
    <w:rPr>
      <w:rFonts w:asciiTheme="majorHAnsi" w:eastAsiaTheme="majorEastAsia" w:hAnsiTheme="majorHAnsi" w:cstheme="majorBidi"/>
      <w:i/>
      <w:iCs/>
      <w:color w:val="4472C4" w:themeColor="accent1"/>
      <w:spacing w:val="15"/>
      <w:sz w:val="24"/>
      <w:szCs w:val="24"/>
    </w:rPr>
  </w:style>
  <w:style w:type="paragraph" w:styleId="Ingetavstnd">
    <w:name w:val="No Spacing"/>
    <w:basedOn w:val="Normal"/>
    <w:uiPriority w:val="1"/>
    <w:semiHidden/>
    <w:qFormat/>
    <w:rsid w:val="005C5265"/>
  </w:style>
  <w:style w:type="paragraph" w:styleId="Numreradlista">
    <w:name w:val="List Number"/>
    <w:basedOn w:val="Normal"/>
    <w:uiPriority w:val="99"/>
    <w:semiHidden/>
    <w:qFormat/>
    <w:rsid w:val="005C5265"/>
    <w:pPr>
      <w:numPr>
        <w:numId w:val="1"/>
      </w:numPr>
      <w:tabs>
        <w:tab w:val="clear" w:pos="360"/>
        <w:tab w:val="num" w:pos="717"/>
      </w:tabs>
      <w:ind w:left="714" w:hanging="357"/>
      <w:contextualSpacing/>
    </w:pPr>
  </w:style>
  <w:style w:type="character" w:customStyle="1" w:styleId="Kop1Char">
    <w:name w:val="Kop 1 Char"/>
    <w:basedOn w:val="Standardstycketeckensnitt"/>
    <w:uiPriority w:val="9"/>
    <w:semiHidden/>
    <w:rsid w:val="00E45E13"/>
    <w:rPr>
      <w:rFonts w:ascii="Arial" w:eastAsiaTheme="majorEastAsia" w:hAnsi="Arial" w:cstheme="majorBidi"/>
      <w:b/>
      <w:bCs/>
      <w:sz w:val="26"/>
      <w:szCs w:val="28"/>
    </w:rPr>
  </w:style>
  <w:style w:type="character" w:customStyle="1" w:styleId="Kop2Char">
    <w:name w:val="Kop 2 Char"/>
    <w:basedOn w:val="Standardstycketeckensnitt"/>
    <w:uiPriority w:val="9"/>
    <w:semiHidden/>
    <w:rsid w:val="00E45E13"/>
    <w:rPr>
      <w:rFonts w:ascii="Arial" w:eastAsiaTheme="majorEastAsia" w:hAnsi="Arial" w:cstheme="majorBidi"/>
      <w:b/>
      <w:sz w:val="24"/>
      <w:szCs w:val="26"/>
    </w:rPr>
  </w:style>
  <w:style w:type="character" w:customStyle="1" w:styleId="Kop3Char">
    <w:name w:val="Kop 3 Char"/>
    <w:basedOn w:val="Standardstycketeckensnitt"/>
    <w:uiPriority w:val="9"/>
    <w:semiHidden/>
    <w:rsid w:val="00E45E13"/>
    <w:rPr>
      <w:rFonts w:ascii="Arial" w:eastAsiaTheme="majorEastAsia" w:hAnsi="Arial" w:cstheme="majorBidi"/>
      <w:b/>
      <w:bCs/>
      <w:szCs w:val="26"/>
    </w:rPr>
  </w:style>
  <w:style w:type="character" w:customStyle="1" w:styleId="Kop4Char">
    <w:name w:val="Kop 4 Char"/>
    <w:basedOn w:val="Standardstycketeckensnitt"/>
    <w:uiPriority w:val="9"/>
    <w:semiHidden/>
    <w:rsid w:val="00E45E13"/>
    <w:rPr>
      <w:rFonts w:ascii="Arial" w:eastAsiaTheme="majorEastAsia" w:hAnsi="Arial" w:cstheme="majorBidi"/>
      <w:iCs/>
      <w:szCs w:val="26"/>
    </w:rPr>
  </w:style>
  <w:style w:type="paragraph" w:customStyle="1" w:styleId="Adressflt">
    <w:name w:val="Adressfält"/>
    <w:basedOn w:val="IngetavstndLST"/>
    <w:uiPriority w:val="12"/>
    <w:qFormat/>
    <w:rsid w:val="00345E98"/>
    <w:pPr>
      <w:ind w:left="3799" w:right="-1418"/>
    </w:pPr>
  </w:style>
  <w:style w:type="paragraph" w:customStyle="1" w:styleId="Heading10">
    <w:name w:val="Heading 1_0"/>
    <w:next w:val="Normal"/>
    <w:uiPriority w:val="9"/>
    <w:semiHidden/>
    <w:qFormat/>
    <w:rsid w:val="00790122"/>
    <w:pPr>
      <w:keepNext/>
      <w:keepLines/>
      <w:spacing w:before="240" w:after="60" w:line="240" w:lineRule="auto"/>
      <w:outlineLvl w:val="0"/>
    </w:pPr>
    <w:rPr>
      <w:rFonts w:ascii="Arial" w:eastAsiaTheme="majorEastAsia" w:hAnsi="Arial" w:cstheme="majorBidi"/>
      <w:b/>
      <w:bCs/>
      <w:sz w:val="32"/>
      <w:szCs w:val="28"/>
    </w:rPr>
  </w:style>
  <w:style w:type="paragraph" w:customStyle="1" w:styleId="Heading20">
    <w:name w:val="Heading 2_0"/>
    <w:basedOn w:val="Normal"/>
    <w:next w:val="Normal"/>
    <w:uiPriority w:val="9"/>
    <w:semiHidden/>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customStyle="1" w:styleId="Heading30">
    <w:name w:val="Heading 3_0"/>
    <w:basedOn w:val="Normal"/>
    <w:next w:val="Normal"/>
    <w:uiPriority w:val="9"/>
    <w:semiHidden/>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customStyle="1" w:styleId="Heading40">
    <w:name w:val="Heading 4_0"/>
    <w:basedOn w:val="Normal"/>
    <w:next w:val="Normal"/>
    <w:uiPriority w:val="9"/>
    <w:semiHidden/>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
    <w:uiPriority w:val="99"/>
    <w:semiHidden/>
    <w:rsid w:val="00841CD9"/>
    <w:pPr>
      <w:tabs>
        <w:tab w:val="center" w:pos="4680"/>
        <w:tab w:val="right" w:pos="9360"/>
      </w:tabs>
    </w:pPr>
  </w:style>
  <w:style w:type="paragraph" w:customStyle="1" w:styleId="NormalIndent0">
    <w:name w:val="Normal Indent_0"/>
    <w:basedOn w:val="Normal"/>
    <w:uiPriority w:val="99"/>
    <w:unhideWhenUsed/>
    <w:rsid w:val="00841CD9"/>
    <w:pPr>
      <w:ind w:left="720"/>
    </w:pPr>
  </w:style>
  <w:style w:type="paragraph" w:customStyle="1" w:styleId="Subtitle0">
    <w:name w:val="Subtitle_0"/>
    <w:basedOn w:val="Normal"/>
    <w:next w:val="Normal"/>
    <w:uiPriority w:val="11"/>
    <w:semiHidden/>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paragraph" w:customStyle="1" w:styleId="Title0">
    <w:name w:val="Title_0"/>
    <w:basedOn w:val="Normal"/>
    <w:next w:val="Normal"/>
    <w:uiPriority w:val="10"/>
    <w:semiHidden/>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Emphasis0">
    <w:name w:val="Emphasis_0"/>
    <w:basedOn w:val="DefaultParagraphFont0"/>
    <w:uiPriority w:val="20"/>
    <w:semiHidden/>
    <w:qFormat/>
    <w:rsid w:val="00D1197D"/>
    <w:rPr>
      <w:i/>
      <w:iCs/>
    </w:rPr>
  </w:style>
  <w:style w:type="character" w:customStyle="1" w:styleId="Hyperlink0">
    <w:name w:val="Hyperlink_0"/>
    <w:basedOn w:val="DefaultParagraphFont0"/>
    <w:uiPriority w:val="99"/>
    <w:unhideWhenUsed/>
    <w:rPr>
      <w:color w:val="0563C1" w:themeColor="hyperlink"/>
      <w:u w:val="single"/>
    </w:rPr>
  </w:style>
  <w:style w:type="table" w:customStyle="1" w:styleId="TableGrid0">
    <w:name w:val="Table Grid_0"/>
    <w:basedOn w:val="TableNormal0"/>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0">
    <w:name w:val="Footer_0"/>
    <w:basedOn w:val="Normal"/>
    <w:uiPriority w:val="99"/>
    <w:unhideWhenUsed/>
    <w:rsid w:val="00BD32F2"/>
    <w:pPr>
      <w:tabs>
        <w:tab w:val="center" w:pos="4536"/>
        <w:tab w:val="right" w:pos="9072"/>
      </w:tabs>
      <w:spacing w:after="0" w:line="240" w:lineRule="auto"/>
    </w:pPr>
  </w:style>
  <w:style w:type="character" w:customStyle="1" w:styleId="BallongtextChar">
    <w:name w:val="Ballongtext Char"/>
    <w:basedOn w:val="Standardstycketeckensnitt"/>
    <w:link w:val="Ballongtext"/>
    <w:uiPriority w:val="99"/>
    <w:semiHidden/>
    <w:rsid w:val="00674EB7"/>
    <w:rPr>
      <w:rFonts w:ascii="Tahoma" w:hAnsi="Tahoma" w:cs="Tahoma"/>
      <w:sz w:val="16"/>
      <w:szCs w:val="16"/>
    </w:rPr>
  </w:style>
  <w:style w:type="character" w:customStyle="1" w:styleId="KoptekstChar">
    <w:name w:val="Koptekst Char"/>
    <w:basedOn w:val="Standardstycketeckensnitt"/>
    <w:uiPriority w:val="99"/>
    <w:unhideWhenUsed/>
    <w:rsid w:val="006E753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3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bhportalen.se/?page_id=7906&amp;preview=true"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D29A5-A6F7-4480-BEEF-0698CA30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162</Words>
  <Characters>1252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SmartDocuments Nordic AB</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Smedborn Paulsson Eva</dc:creator>
  <cp:lastModifiedBy>Smedborn Paulsson Eva</cp:lastModifiedBy>
  <cp:revision>6</cp:revision>
  <cp:lastPrinted>1900-12-31T23:00:00Z</cp:lastPrinted>
  <dcterms:created xsi:type="dcterms:W3CDTF">2022-05-20T08:20:00Z</dcterms:created>
  <dcterms:modified xsi:type="dcterms:W3CDTF">2022-06-20T08:44:00Z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900122-002</vt:lpwstr>
  </property>
  <property fmtid="{D5CDD505-2E9C-101B-9397-08002B2CF9AE}" pid="3" name="Header">
    <vt:lpwstr>Word LST gemensam</vt:lpwstr>
  </property>
  <property fmtid="{D5CDD505-2E9C-101B-9397-08002B2CF9AE}" pid="4" name="HeaderId">
    <vt:lpwstr>82893F7773494ECEBC41E4705EE36A08</vt:lpwstr>
  </property>
  <property fmtid="{D5CDD505-2E9C-101B-9397-08002B2CF9AE}" pid="5" name="Template">
    <vt:lpwstr>LST gemensam brevmall</vt:lpwstr>
  </property>
  <property fmtid="{D5CDD505-2E9C-101B-9397-08002B2CF9AE}" pid="6" name="TemplateId">
    <vt:lpwstr>FE48CE49DA4A42C2ABE282949B8187BE</vt:lpwstr>
  </property>
  <property fmtid="{D5CDD505-2E9C-101B-9397-08002B2CF9AE}" pid="7" name="Typist">
    <vt:lpwstr>900122-002</vt:lpwstr>
  </property>
</Properties>
</file>